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3B42" w14:textId="270DB763" w:rsidR="00BE1846" w:rsidRPr="00BE1846" w:rsidRDefault="00BE1846" w:rsidP="00BE1846">
      <w:pPr>
        <w:spacing w:after="0"/>
        <w:rPr>
          <w:rFonts w:cstheme="minorHAnsi"/>
          <w:b/>
          <w:bCs/>
        </w:rPr>
      </w:pPr>
      <w:r w:rsidRPr="00BE1846">
        <w:rPr>
          <w:rFonts w:cstheme="minorHAnsi"/>
          <w:b/>
          <w:bCs/>
        </w:rPr>
        <w:t>Voorbeeldbrief over het wijzigen van de bedrijfstijden</w:t>
      </w:r>
      <w:bookmarkStart w:id="0" w:name="_GoBack"/>
      <w:bookmarkEnd w:id="0"/>
    </w:p>
    <w:p w14:paraId="7AD778A1" w14:textId="77777777" w:rsidR="00BE1846" w:rsidRDefault="00BE1846" w:rsidP="00BE1846">
      <w:pPr>
        <w:spacing w:after="0"/>
        <w:rPr>
          <w:rFonts w:cstheme="minorHAnsi"/>
        </w:rPr>
      </w:pPr>
    </w:p>
    <w:p w14:paraId="62D124BC" w14:textId="02B9DCBE" w:rsidR="00BE1846" w:rsidRPr="00BE1846" w:rsidRDefault="00BE1846" w:rsidP="00BE1846">
      <w:pPr>
        <w:spacing w:after="0"/>
        <w:rPr>
          <w:rFonts w:cstheme="minorHAnsi"/>
        </w:rPr>
      </w:pPr>
      <w:r w:rsidRPr="00BE1846">
        <w:rPr>
          <w:rFonts w:cstheme="minorHAnsi"/>
        </w:rPr>
        <w:t xml:space="preserve">Aan de heer/mevrouw </w:t>
      </w:r>
      <w:r>
        <w:rPr>
          <w:rFonts w:cstheme="minorHAnsi"/>
        </w:rPr>
        <w:t>[</w:t>
      </w:r>
      <w:r w:rsidRPr="00BE1846">
        <w:rPr>
          <w:rFonts w:cstheme="minorHAnsi"/>
        </w:rPr>
        <w:t>naam</w:t>
      </w:r>
      <w:r>
        <w:rPr>
          <w:rFonts w:cstheme="minorHAnsi"/>
        </w:rPr>
        <w:t>]</w:t>
      </w:r>
    </w:p>
    <w:p w14:paraId="0C7B32B7" w14:textId="132ACCDF" w:rsidR="00BE1846" w:rsidRPr="00BE1846" w:rsidRDefault="00BE1846" w:rsidP="00BE1846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Pr="00BE1846">
        <w:rPr>
          <w:rFonts w:cstheme="minorHAnsi"/>
        </w:rPr>
        <w:t>adres</w:t>
      </w:r>
      <w:r>
        <w:rPr>
          <w:rFonts w:cstheme="minorHAnsi"/>
        </w:rPr>
        <w:t>]</w:t>
      </w:r>
    </w:p>
    <w:p w14:paraId="6D5557F7" w14:textId="2B400DF5" w:rsidR="00BE1846" w:rsidRPr="00BE1846" w:rsidRDefault="00BE1846" w:rsidP="00BE1846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Pr="00BE1846">
        <w:rPr>
          <w:rFonts w:cstheme="minorHAnsi"/>
        </w:rPr>
        <w:t>woonplaats</w:t>
      </w:r>
      <w:r>
        <w:rPr>
          <w:rFonts w:cstheme="minorHAnsi"/>
        </w:rPr>
        <w:t>]</w:t>
      </w:r>
    </w:p>
    <w:p w14:paraId="7E1C957D" w14:textId="77777777" w:rsidR="00BE1846" w:rsidRPr="00BE1846" w:rsidRDefault="00BE1846" w:rsidP="00BE1846">
      <w:pPr>
        <w:spacing w:after="0"/>
        <w:rPr>
          <w:rFonts w:cstheme="minorHAnsi"/>
        </w:rPr>
      </w:pPr>
    </w:p>
    <w:p w14:paraId="299FD8DE" w14:textId="77777777" w:rsidR="00BE1846" w:rsidRPr="00BE1846" w:rsidRDefault="00BE1846" w:rsidP="00BE1846">
      <w:pPr>
        <w:spacing w:after="0"/>
        <w:rPr>
          <w:rFonts w:cstheme="minorHAnsi"/>
        </w:rPr>
      </w:pPr>
    </w:p>
    <w:p w14:paraId="744F8B3F" w14:textId="77777777" w:rsidR="00BE1846" w:rsidRPr="00BE1846" w:rsidRDefault="00BE1846" w:rsidP="00BE1846">
      <w:pPr>
        <w:spacing w:after="0"/>
        <w:rPr>
          <w:rFonts w:cstheme="minorHAnsi"/>
        </w:rPr>
      </w:pPr>
      <w:r w:rsidRPr="00BE1846">
        <w:rPr>
          <w:rFonts w:cstheme="minorHAnsi"/>
        </w:rPr>
        <w:t>Betreft: wijziging bedrijfstijden</w:t>
      </w:r>
    </w:p>
    <w:p w14:paraId="2A9DDE7C" w14:textId="77777777" w:rsidR="00BE1846" w:rsidRPr="00BE1846" w:rsidRDefault="00BE1846" w:rsidP="00BE1846">
      <w:pPr>
        <w:spacing w:after="0"/>
        <w:rPr>
          <w:rFonts w:cstheme="minorHAnsi"/>
        </w:rPr>
      </w:pPr>
    </w:p>
    <w:p w14:paraId="056CF26C" w14:textId="77777777" w:rsidR="00BE1846" w:rsidRPr="00BE1846" w:rsidRDefault="00BE1846" w:rsidP="00BE1846">
      <w:pPr>
        <w:spacing w:after="0"/>
        <w:rPr>
          <w:rFonts w:cstheme="minorHAnsi"/>
        </w:rPr>
      </w:pPr>
    </w:p>
    <w:p w14:paraId="3F9CD5A0" w14:textId="2CAE4161" w:rsidR="00BE1846" w:rsidRPr="00BE1846" w:rsidRDefault="00BE1846" w:rsidP="00BE1846">
      <w:pPr>
        <w:spacing w:after="0"/>
        <w:rPr>
          <w:rFonts w:cstheme="minorHAnsi"/>
        </w:rPr>
      </w:pPr>
      <w:r>
        <w:rPr>
          <w:rFonts w:cstheme="minorHAnsi"/>
        </w:rPr>
        <w:t>[</w:t>
      </w:r>
      <w:r w:rsidRPr="00BE1846">
        <w:rPr>
          <w:rFonts w:cstheme="minorHAnsi"/>
        </w:rPr>
        <w:t>plaats, datum</w:t>
      </w:r>
      <w:r>
        <w:rPr>
          <w:rFonts w:cstheme="minorHAnsi"/>
        </w:rPr>
        <w:t>]</w:t>
      </w:r>
    </w:p>
    <w:p w14:paraId="7EBC4465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1798DEC4" w14:textId="3E68F21A" w:rsidR="00BE1846" w:rsidRP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 xml:space="preserve">Geachte heer/mevrouw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naam werknemer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>,</w:t>
      </w:r>
    </w:p>
    <w:p w14:paraId="5EA6B348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3C38C632" w14:textId="536430AB" w:rsid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 xml:space="preserve">Met deze brief informeren wij u over een voorgenomen wijziging van de bedrijfstijden. Dit betekent dat uw werktijden ook veranderen. </w:t>
      </w:r>
    </w:p>
    <w:p w14:paraId="45ABE098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69183B5C" w14:textId="6DD40434" w:rsid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 xml:space="preserve">Met ingang van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datum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zijn de bedrijfstijden als volgt:</w:t>
      </w:r>
    </w:p>
    <w:p w14:paraId="79B228B0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61AA3866" w14:textId="4FE0BCE6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dag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: van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tot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</w:p>
    <w:p w14:paraId="5A42842F" w14:textId="1DFE49BD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dag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: van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tot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</w:p>
    <w:p w14:paraId="44D5E4D4" w14:textId="76658BE0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dag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: van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tot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</w:p>
    <w:p w14:paraId="5CB8661E" w14:textId="442F5311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dag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: van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tot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</w:p>
    <w:p w14:paraId="29326338" w14:textId="42CFD40F" w:rsid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dag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: van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tot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tijdstip</w:t>
      </w:r>
      <w:r>
        <w:rPr>
          <w:rFonts w:cstheme="minorHAnsi"/>
          <w:color w:val="000000"/>
        </w:rPr>
        <w:t>]</w:t>
      </w:r>
    </w:p>
    <w:p w14:paraId="3A07217C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0D15186A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>Uw leidinggevende zal u uitleggen wat dit precies betekent voor uw werktijden.</w:t>
      </w:r>
    </w:p>
    <w:p w14:paraId="7D564F67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11A757DB" w14:textId="77777777" w:rsid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 xml:space="preserve">De reden dat wij de bedrijfstijden wijzigen zijn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redenen opgeven, zoals verbetering dienstverlening, kostenbesparing, wijziging werktijden bij opdrachtgever of klant, wijziging werktijden bij concurrentie, gezondheid en veiligheid werknemers waarborgen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>.</w:t>
      </w:r>
    </w:p>
    <w:p w14:paraId="73312BC2" w14:textId="3E9C6A50" w:rsidR="00BE1846" w:rsidRP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br/>
        <w:t xml:space="preserve">De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ondernemingsraad/personeelsvertegenwoordiging/meerderheid van het personeel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 xml:space="preserve"> heeft ingestemd met de voorgenomen wijziging om bovengenoemde reden. Uw aangepaste werktijden voldoen uiteraard nog steeds aan de normen zoals vastgelegd in de Arbeidstijdenwet.</w:t>
      </w:r>
    </w:p>
    <w:p w14:paraId="4068AFBB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0B2A7553" w14:textId="5825B494" w:rsidR="00BE1846" w:rsidRP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 xml:space="preserve">Heeft u nog vragen of ontvangt u graag een nadere toelichting op de wijziging, dan kunt u contact opnemen met </w:t>
      </w: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naam, functie, telefoonnummer</w:t>
      </w:r>
      <w:r>
        <w:rPr>
          <w:rFonts w:cstheme="minorHAnsi"/>
          <w:color w:val="000000"/>
        </w:rPr>
        <w:t>]</w:t>
      </w:r>
      <w:r w:rsidRPr="00BE1846">
        <w:rPr>
          <w:rFonts w:cstheme="minorHAnsi"/>
          <w:color w:val="000000"/>
        </w:rPr>
        <w:t>.</w:t>
      </w:r>
    </w:p>
    <w:p w14:paraId="76E3A334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15F8E89F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0900D071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  <w:r w:rsidRPr="00BE1846">
        <w:rPr>
          <w:rFonts w:cstheme="minorHAnsi"/>
          <w:color w:val="000000"/>
        </w:rPr>
        <w:t>Met vriendelijke groet,</w:t>
      </w:r>
    </w:p>
    <w:p w14:paraId="7F4926C2" w14:textId="77777777" w:rsidR="00BE1846" w:rsidRPr="00BE1846" w:rsidRDefault="00BE1846" w:rsidP="00BE1846">
      <w:pPr>
        <w:spacing w:after="0"/>
        <w:rPr>
          <w:rFonts w:cstheme="minorHAnsi"/>
          <w:color w:val="000000"/>
        </w:rPr>
      </w:pPr>
    </w:p>
    <w:p w14:paraId="3460EB05" w14:textId="041AABD1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naam</w:t>
      </w:r>
      <w:r>
        <w:rPr>
          <w:rFonts w:cstheme="minorHAnsi"/>
          <w:color w:val="000000"/>
        </w:rPr>
        <w:t>]</w:t>
      </w:r>
    </w:p>
    <w:p w14:paraId="0524F31D" w14:textId="0199EE80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[</w:t>
      </w:r>
      <w:r w:rsidRPr="00BE1846">
        <w:rPr>
          <w:rFonts w:cstheme="minorHAnsi"/>
          <w:color w:val="000000"/>
        </w:rPr>
        <w:t>functie</w:t>
      </w:r>
      <w:r>
        <w:rPr>
          <w:rFonts w:cstheme="minorHAnsi"/>
          <w:color w:val="000000"/>
        </w:rPr>
        <w:t>]</w:t>
      </w:r>
    </w:p>
    <w:p w14:paraId="758F6045" w14:textId="26ED63F5" w:rsidR="00BE1846" w:rsidRPr="00BE1846" w:rsidRDefault="00BE1846" w:rsidP="00BE1846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[</w:t>
      </w:r>
      <w:r w:rsidRPr="00BE1846">
        <w:rPr>
          <w:rFonts w:cstheme="minorHAnsi"/>
          <w:color w:val="000000"/>
        </w:rPr>
        <w:t>contactgegevens</w:t>
      </w:r>
      <w:r>
        <w:rPr>
          <w:rFonts w:cstheme="minorHAnsi"/>
          <w:color w:val="000000"/>
        </w:rPr>
        <w:t>]</w:t>
      </w:r>
    </w:p>
    <w:p w14:paraId="22419800" w14:textId="77777777" w:rsidR="00422F87" w:rsidRPr="00422F87" w:rsidRDefault="00422F87"/>
    <w:p w14:paraId="497106D3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101FA9CB" w14:textId="362F9773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>D</w:t>
      </w:r>
      <w:r w:rsidR="007E3056">
        <w:rPr>
          <w:color w:val="26539C"/>
          <w:sz w:val="18"/>
          <w:szCs w:val="18"/>
        </w:rPr>
        <w:t xml:space="preserve">eze voorbeeldbrief </w:t>
      </w:r>
      <w:r w:rsidRPr="000017AE">
        <w:rPr>
          <w:color w:val="26539C"/>
          <w:sz w:val="18"/>
          <w:szCs w:val="18"/>
        </w:rPr>
        <w:t xml:space="preserve">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29C17BC2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7EB57EFD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13D5B4FC" w14:textId="412F352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niet toegestaan de producten en/of informatiediensten die op de website of in de nieuwsbrief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worden aangeboden te verveelvoudigen of openbaar te maken. Performa Uitgeverij BV accepteert geen enkele aansprakelijkheid voor schade ontstaan door het gebruik van informatie uit de Kennisbank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>R.</w:t>
      </w:r>
    </w:p>
    <w:p w14:paraId="088CF1CE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22251F8A" w14:textId="5F75650B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7E3056">
          <w:rPr>
            <w:rStyle w:val="Hyperlink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0537B15A" w14:textId="77777777" w:rsidR="00F105E4" w:rsidRDefault="00F105E4" w:rsidP="000017AE">
      <w:pPr>
        <w:pStyle w:val="Kop1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5786" w14:textId="77777777" w:rsidR="00142A74" w:rsidRDefault="00142A74" w:rsidP="00880232">
      <w:pPr>
        <w:spacing w:after="0" w:line="240" w:lineRule="auto"/>
      </w:pPr>
      <w:r>
        <w:separator/>
      </w:r>
    </w:p>
  </w:endnote>
  <w:endnote w:type="continuationSeparator" w:id="0">
    <w:p w14:paraId="15B5A722" w14:textId="77777777" w:rsidR="00142A74" w:rsidRDefault="00142A74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705C" w14:textId="77777777" w:rsidR="00142A74" w:rsidRDefault="00142A74" w:rsidP="00880232">
      <w:pPr>
        <w:spacing w:after="0" w:line="240" w:lineRule="auto"/>
      </w:pPr>
      <w:r>
        <w:separator/>
      </w:r>
    </w:p>
  </w:footnote>
  <w:footnote w:type="continuationSeparator" w:id="0">
    <w:p w14:paraId="161E951F" w14:textId="77777777" w:rsidR="00142A74" w:rsidRDefault="00142A74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DD68" w14:textId="77777777" w:rsidR="000017AE" w:rsidRDefault="0093750F">
    <w:pPr>
      <w:pStyle w:val="Koptekst"/>
    </w:pPr>
    <w:r>
      <w:rPr>
        <w:noProof/>
        <w:lang w:eastAsia="nl-NL"/>
      </w:rPr>
      <w:drawing>
        <wp:inline distT="0" distB="0" distL="0" distR="0" wp14:anchorId="2ED1E021" wp14:editId="44901294">
          <wp:extent cx="3691372" cy="275661"/>
          <wp:effectExtent l="19050" t="0" r="4328" b="0"/>
          <wp:docPr id="1" name="Afbeelding 0" descr="Performa H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HR Voorbeeld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1372" cy="27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A55A1"/>
    <w:rsid w:val="00142A74"/>
    <w:rsid w:val="0021166E"/>
    <w:rsid w:val="002C0D44"/>
    <w:rsid w:val="00322F0B"/>
    <w:rsid w:val="00361ED0"/>
    <w:rsid w:val="003D635A"/>
    <w:rsid w:val="00422F87"/>
    <w:rsid w:val="004A3097"/>
    <w:rsid w:val="004C0560"/>
    <w:rsid w:val="004E3D9B"/>
    <w:rsid w:val="004F1494"/>
    <w:rsid w:val="00525F9D"/>
    <w:rsid w:val="00543356"/>
    <w:rsid w:val="007E3056"/>
    <w:rsid w:val="00880232"/>
    <w:rsid w:val="0093560B"/>
    <w:rsid w:val="0093750F"/>
    <w:rsid w:val="00A95A23"/>
    <w:rsid w:val="00B76FED"/>
    <w:rsid w:val="00BE1846"/>
    <w:rsid w:val="00C45FA8"/>
    <w:rsid w:val="00C47B15"/>
    <w:rsid w:val="00CC3221"/>
    <w:rsid w:val="00E11D8B"/>
    <w:rsid w:val="00E1531B"/>
    <w:rsid w:val="00E919D4"/>
    <w:rsid w:val="00EC6A05"/>
    <w:rsid w:val="00F105E4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DD152C"/>
  <w15:docId w15:val="{39EF70AA-3747-4567-B8FC-2BFCDD6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305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h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Veger</cp:lastModifiedBy>
  <cp:revision>2</cp:revision>
  <dcterms:created xsi:type="dcterms:W3CDTF">2020-01-09T15:40:00Z</dcterms:created>
  <dcterms:modified xsi:type="dcterms:W3CDTF">2020-01-09T15:40:00Z</dcterms:modified>
</cp:coreProperties>
</file>