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D301" w14:textId="722FAA97" w:rsidR="00B76FED" w:rsidRDefault="00B76FED" w:rsidP="00B76FED">
      <w:pPr>
        <w:rPr>
          <w:b/>
        </w:rPr>
      </w:pPr>
      <w:r w:rsidRPr="000A55A1">
        <w:rPr>
          <w:b/>
        </w:rPr>
        <w:t xml:space="preserve">Voorbeeldbrief </w:t>
      </w:r>
      <w:r w:rsidR="000A55A1" w:rsidRPr="000A55A1">
        <w:rPr>
          <w:b/>
        </w:rPr>
        <w:t>uitnodigen sollicitant</w:t>
      </w:r>
    </w:p>
    <w:p w14:paraId="1203CB30" w14:textId="77777777" w:rsidR="00361ED0" w:rsidRDefault="00361ED0" w:rsidP="00361ED0">
      <w:pPr>
        <w:pStyle w:val="Tekstzonderopmaak"/>
        <w:rPr>
          <w:rFonts w:ascii="Calibri" w:hAnsi="Calibri" w:cs="Arial"/>
          <w:sz w:val="22"/>
          <w:szCs w:val="22"/>
        </w:rPr>
      </w:pPr>
    </w:p>
    <w:p w14:paraId="4B3D1D94" w14:textId="7BD08F9E" w:rsidR="000A55A1" w:rsidRDefault="000A55A1" w:rsidP="000A55A1">
      <w:r>
        <w:t xml:space="preserve">Betreft: uw sollicitatie bij </w:t>
      </w:r>
      <w:r>
        <w:t>[</w:t>
      </w:r>
      <w:r>
        <w:t>naam organisatie</w:t>
      </w:r>
      <w:r>
        <w:t>]</w:t>
      </w:r>
    </w:p>
    <w:p w14:paraId="02A4A18B" w14:textId="53E07343" w:rsidR="000A55A1" w:rsidRDefault="000A55A1" w:rsidP="000A55A1">
      <w:r>
        <w:t>[</w:t>
      </w:r>
      <w:r>
        <w:t>plaats, datum</w:t>
      </w:r>
      <w:r>
        <w:t>]</w:t>
      </w:r>
    </w:p>
    <w:p w14:paraId="00D5FEC2" w14:textId="77777777" w:rsidR="000A55A1" w:rsidRDefault="000A55A1" w:rsidP="000A55A1">
      <w:bookmarkStart w:id="0" w:name="_GoBack"/>
      <w:bookmarkEnd w:id="0"/>
    </w:p>
    <w:p w14:paraId="517D0B73" w14:textId="4E2F469E" w:rsidR="000A55A1" w:rsidRDefault="000A55A1" w:rsidP="000A55A1">
      <w:r>
        <w:t xml:space="preserve">Geachte heer/mevrouw </w:t>
      </w:r>
      <w:r>
        <w:t>[</w:t>
      </w:r>
      <w:r>
        <w:t>achternaam</w:t>
      </w:r>
      <w:r>
        <w:t>]</w:t>
      </w:r>
      <w:r>
        <w:t>,</w:t>
      </w:r>
    </w:p>
    <w:p w14:paraId="6E5B8915" w14:textId="730CD409" w:rsidR="000A55A1" w:rsidRDefault="000A55A1" w:rsidP="000A55A1">
      <w:r>
        <w:t xml:space="preserve">Hartelijk bedankt voor uw sollicitatie naar de functie van </w:t>
      </w:r>
      <w:r>
        <w:t>[</w:t>
      </w:r>
      <w:r>
        <w:t>naam functie</w:t>
      </w:r>
      <w:r>
        <w:t>]</w:t>
      </w:r>
      <w:r>
        <w:t xml:space="preserve">. Graag willen we u hierbij uitnodigen voor een kennismakingsgesprek op </w:t>
      </w:r>
      <w:r>
        <w:t>[</w:t>
      </w:r>
      <w:r>
        <w:t>datum</w:t>
      </w:r>
      <w:r>
        <w:t>]</w:t>
      </w:r>
      <w:r>
        <w:t xml:space="preserve"> om </w:t>
      </w:r>
      <w:r>
        <w:t>[</w:t>
      </w:r>
      <w:r>
        <w:t>tijd</w:t>
      </w:r>
      <w:r>
        <w:t>]</w:t>
      </w:r>
      <w:r>
        <w:t xml:space="preserve">. U heeft een gesprek met </w:t>
      </w:r>
      <w:r>
        <w:t>[</w:t>
      </w:r>
      <w:r>
        <w:t>na(a)m(en) en functie(s)</w:t>
      </w:r>
      <w:r>
        <w:t>]</w:t>
      </w:r>
      <w:r>
        <w:t xml:space="preserve">.  Dit gesprek zal ongeveer </w:t>
      </w:r>
      <w:r>
        <w:t>[</w:t>
      </w:r>
      <w:r>
        <w:t>tijdsduur</w:t>
      </w:r>
      <w:r>
        <w:t>]</w:t>
      </w:r>
      <w:r>
        <w:t xml:space="preserve"> duren. </w:t>
      </w:r>
    </w:p>
    <w:p w14:paraId="48A6E164" w14:textId="46353708" w:rsidR="000A55A1" w:rsidRDefault="000A55A1" w:rsidP="000A55A1">
      <w:r>
        <w:t xml:space="preserve">Mocht de voorgestelde datum u niet gelegen komen, dan kunt u contact opnemen met </w:t>
      </w:r>
      <w:r>
        <w:t>[</w:t>
      </w:r>
      <w:r>
        <w:t>naam</w:t>
      </w:r>
      <w:r>
        <w:t>]</w:t>
      </w:r>
      <w:r>
        <w:t xml:space="preserve">, telefoonnummer </w:t>
      </w:r>
      <w:r>
        <w:t>[</w:t>
      </w:r>
      <w:r>
        <w:t>telefoonnummer</w:t>
      </w:r>
      <w:r>
        <w:t>]</w:t>
      </w:r>
      <w:r>
        <w:t xml:space="preserve"> voor het maken van een andere afspraak. </w:t>
      </w:r>
    </w:p>
    <w:p w14:paraId="45218F6C" w14:textId="77777777" w:rsidR="000A55A1" w:rsidRDefault="000A55A1" w:rsidP="000A55A1"/>
    <w:p w14:paraId="3387F0C3" w14:textId="11338122" w:rsidR="000A55A1" w:rsidRDefault="000A55A1" w:rsidP="000A55A1">
      <w:r>
        <w:t xml:space="preserve">In de bijlage vindt u de routebeschrijving naar </w:t>
      </w:r>
      <w:r>
        <w:t>[</w:t>
      </w:r>
      <w:r>
        <w:t xml:space="preserve">naam </w:t>
      </w:r>
      <w:r>
        <w:t>organisatie]</w:t>
      </w:r>
      <w:r>
        <w:t xml:space="preserve">. </w:t>
      </w:r>
    </w:p>
    <w:p w14:paraId="012C2A1B" w14:textId="77777777" w:rsidR="000A55A1" w:rsidRDefault="000A55A1" w:rsidP="000A55A1"/>
    <w:p w14:paraId="53C5C1FE" w14:textId="5B1F8F70" w:rsidR="000A55A1" w:rsidRDefault="000A55A1" w:rsidP="000A55A1">
      <w:r>
        <w:t>Wij zien uw bezoek met genoegen tegemoet.</w:t>
      </w:r>
    </w:p>
    <w:p w14:paraId="64B00BD5" w14:textId="77777777" w:rsidR="000A55A1" w:rsidRDefault="000A55A1" w:rsidP="000A55A1"/>
    <w:p w14:paraId="50C2CD0F" w14:textId="77777777" w:rsidR="000A55A1" w:rsidRDefault="000A55A1" w:rsidP="000A55A1">
      <w:r>
        <w:t>Met vriendelijke groet,</w:t>
      </w:r>
    </w:p>
    <w:p w14:paraId="5C419AC1" w14:textId="77777777" w:rsidR="000A55A1" w:rsidRDefault="000A55A1" w:rsidP="000A55A1"/>
    <w:p w14:paraId="5BDAC3F1" w14:textId="0E63AFAB" w:rsidR="000A55A1" w:rsidRDefault="000A55A1" w:rsidP="000A55A1">
      <w:r>
        <w:t>[</w:t>
      </w:r>
      <w:r>
        <w:t>naam</w:t>
      </w:r>
      <w:r>
        <w:t>]</w:t>
      </w:r>
    </w:p>
    <w:p w14:paraId="729BC89E" w14:textId="1E5AA770" w:rsidR="000A55A1" w:rsidRDefault="000A55A1" w:rsidP="000A55A1">
      <w:r>
        <w:t>[</w:t>
      </w:r>
      <w:r>
        <w:t>functie</w:t>
      </w:r>
      <w:r>
        <w:t>]</w:t>
      </w:r>
    </w:p>
    <w:p w14:paraId="5D6C4DF5" w14:textId="318C5DB7" w:rsidR="000A55A1" w:rsidRDefault="000A55A1" w:rsidP="000A55A1">
      <w:r>
        <w:t>[</w:t>
      </w:r>
      <w:r>
        <w:t>contactgegevens</w:t>
      </w:r>
      <w:r>
        <w:t>]</w:t>
      </w:r>
    </w:p>
    <w:p w14:paraId="1EF793E3" w14:textId="77777777" w:rsidR="000A55A1" w:rsidRDefault="000A55A1" w:rsidP="000A55A1"/>
    <w:p w14:paraId="6A282DD1" w14:textId="1AF123D0" w:rsidR="00361ED0" w:rsidRDefault="000A55A1" w:rsidP="000A55A1">
      <w:r>
        <w:t>Bijlage: routebeschrijving</w:t>
      </w:r>
    </w:p>
    <w:p w14:paraId="22419800" w14:textId="77777777" w:rsidR="00422F87" w:rsidRPr="00422F87" w:rsidRDefault="00422F87"/>
    <w:p w14:paraId="497106D3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101FA9CB" w14:textId="362F9773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>D</w:t>
      </w:r>
      <w:r w:rsidR="007E3056"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29C17BC2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7EB57EFD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13D5B4FC" w14:textId="412F352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voor schade ontstaan door het gebruik van informatie uit de Kennisbank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088CF1CE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22251F8A" w14:textId="5F75650B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0537B15A" w14:textId="77777777" w:rsidR="00F105E4" w:rsidRDefault="00F105E4" w:rsidP="000017AE">
      <w:pPr>
        <w:pStyle w:val="Kop1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5786" w14:textId="77777777" w:rsidR="00142A74" w:rsidRDefault="00142A74" w:rsidP="00880232">
      <w:pPr>
        <w:spacing w:after="0" w:line="240" w:lineRule="auto"/>
      </w:pPr>
      <w:r>
        <w:separator/>
      </w:r>
    </w:p>
  </w:endnote>
  <w:endnote w:type="continuationSeparator" w:id="0">
    <w:p w14:paraId="15B5A722" w14:textId="77777777" w:rsidR="00142A74" w:rsidRDefault="00142A74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705C" w14:textId="77777777" w:rsidR="00142A74" w:rsidRDefault="00142A74" w:rsidP="00880232">
      <w:pPr>
        <w:spacing w:after="0" w:line="240" w:lineRule="auto"/>
      </w:pPr>
      <w:r>
        <w:separator/>
      </w:r>
    </w:p>
  </w:footnote>
  <w:footnote w:type="continuationSeparator" w:id="0">
    <w:p w14:paraId="161E951F" w14:textId="77777777" w:rsidR="00142A74" w:rsidRDefault="00142A74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DD68" w14:textId="77777777" w:rsidR="000017AE" w:rsidRDefault="0093750F">
    <w:pPr>
      <w:pStyle w:val="Koptekst"/>
    </w:pPr>
    <w:r>
      <w:rPr>
        <w:noProof/>
        <w:lang w:eastAsia="nl-NL"/>
      </w:rPr>
      <w:drawing>
        <wp:inline distT="0" distB="0" distL="0" distR="0" wp14:anchorId="2ED1E021" wp14:editId="44901294">
          <wp:extent cx="3691372" cy="275661"/>
          <wp:effectExtent l="19050" t="0" r="4328" b="0"/>
          <wp:docPr id="1" name="Afbeelding 0" descr="Performa H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H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1372" cy="27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55A1"/>
    <w:rsid w:val="00142A74"/>
    <w:rsid w:val="0021166E"/>
    <w:rsid w:val="002C0D44"/>
    <w:rsid w:val="00322F0B"/>
    <w:rsid w:val="00361ED0"/>
    <w:rsid w:val="003D635A"/>
    <w:rsid w:val="00422F87"/>
    <w:rsid w:val="004A3097"/>
    <w:rsid w:val="004C0560"/>
    <w:rsid w:val="004E3D9B"/>
    <w:rsid w:val="004F1494"/>
    <w:rsid w:val="00525F9D"/>
    <w:rsid w:val="00543356"/>
    <w:rsid w:val="007E3056"/>
    <w:rsid w:val="00880232"/>
    <w:rsid w:val="0093560B"/>
    <w:rsid w:val="0093750F"/>
    <w:rsid w:val="00A95A23"/>
    <w:rsid w:val="00B76FED"/>
    <w:rsid w:val="00C45FA8"/>
    <w:rsid w:val="00C47B15"/>
    <w:rsid w:val="00CC3221"/>
    <w:rsid w:val="00E11D8B"/>
    <w:rsid w:val="00E1531B"/>
    <w:rsid w:val="00E919D4"/>
    <w:rsid w:val="00EC6A05"/>
    <w:rsid w:val="00F105E4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DD152C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305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h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2</cp:revision>
  <dcterms:created xsi:type="dcterms:W3CDTF">2020-01-09T15:26:00Z</dcterms:created>
  <dcterms:modified xsi:type="dcterms:W3CDTF">2020-01-09T15:26:00Z</dcterms:modified>
</cp:coreProperties>
</file>