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40D7" w14:textId="781E0D59" w:rsidR="00CF522B" w:rsidRDefault="00B76FED" w:rsidP="002C14CB">
      <w:pPr>
        <w:rPr>
          <w:b/>
        </w:rPr>
      </w:pPr>
      <w:r>
        <w:rPr>
          <w:b/>
        </w:rPr>
        <w:t>Voorbeeldbrief</w:t>
      </w:r>
      <w:r w:rsidR="00AD7E6D">
        <w:rPr>
          <w:b/>
        </w:rPr>
        <w:t xml:space="preserve"> </w:t>
      </w:r>
      <w:r w:rsidR="002C14CB" w:rsidRPr="002C14CB">
        <w:rPr>
          <w:b/>
          <w:bCs/>
        </w:rPr>
        <w:t>verplichte vrije dagen</w:t>
      </w:r>
    </w:p>
    <w:p w14:paraId="388A3DA9" w14:textId="77777777" w:rsidR="002C14CB" w:rsidRPr="002C14CB" w:rsidRDefault="002C14CB" w:rsidP="002C14CB">
      <w:pPr>
        <w:rPr>
          <w:b/>
        </w:rPr>
      </w:pPr>
    </w:p>
    <w:p w14:paraId="7FC56239" w14:textId="77777777" w:rsidR="002C14CB" w:rsidRPr="002C14CB" w:rsidRDefault="002C14CB" w:rsidP="002C14CB">
      <w:pPr>
        <w:spacing w:after="160" w:line="259" w:lineRule="auto"/>
        <w:rPr>
          <w:rFonts w:ascii="Calibri" w:eastAsia="Times New Roman" w:hAnsi="Calibri" w:cs="Times New Roman"/>
        </w:rPr>
      </w:pPr>
      <w:r w:rsidRPr="002C14CB">
        <w:rPr>
          <w:rFonts w:ascii="Calibri" w:eastAsia="Times New Roman" w:hAnsi="Calibri" w:cs="Times New Roman"/>
        </w:rPr>
        <w:t>Aan alle medewerkers van [naam organisatie]</w:t>
      </w:r>
    </w:p>
    <w:p w14:paraId="525617CC" w14:textId="77777777" w:rsidR="002C14CB" w:rsidRPr="002C14CB" w:rsidRDefault="002C14CB" w:rsidP="002C14CB">
      <w:pPr>
        <w:spacing w:after="160" w:line="259" w:lineRule="auto"/>
        <w:rPr>
          <w:rFonts w:eastAsia="Times New Roman" w:cs="Times New Roman"/>
        </w:rPr>
      </w:pPr>
      <w:r w:rsidRPr="002C14CB">
        <w:rPr>
          <w:rFonts w:ascii="Calibri" w:eastAsia="Times New Roman" w:hAnsi="Calibri" w:cs="Times New Roman"/>
        </w:rPr>
        <w:t xml:space="preserve">Betreft: </w:t>
      </w:r>
      <w:r w:rsidRPr="002C14CB">
        <w:rPr>
          <w:rFonts w:eastAsia="Times New Roman" w:cs="Times New Roman"/>
        </w:rPr>
        <w:t>verplichte vrije dagen aankomend jaar</w:t>
      </w:r>
    </w:p>
    <w:p w14:paraId="4BDBC6F3" w14:textId="77777777" w:rsidR="002C14CB" w:rsidRPr="002C14CB" w:rsidRDefault="002C14CB" w:rsidP="002C14CB">
      <w:pPr>
        <w:spacing w:after="160" w:line="259" w:lineRule="auto"/>
        <w:rPr>
          <w:rFonts w:ascii="Calibri" w:eastAsia="Times New Roman" w:hAnsi="Calibri" w:cs="Times New Roman"/>
        </w:rPr>
      </w:pPr>
      <w:r w:rsidRPr="002C14CB">
        <w:rPr>
          <w:rFonts w:ascii="Calibri" w:eastAsia="Times New Roman" w:hAnsi="Calibri" w:cs="Times New Roman"/>
        </w:rPr>
        <w:t>[</w:t>
      </w:r>
      <w:proofErr w:type="gramStart"/>
      <w:r w:rsidRPr="002C14CB">
        <w:rPr>
          <w:rFonts w:ascii="Calibri" w:eastAsia="Times New Roman" w:hAnsi="Calibri" w:cs="Times New Roman"/>
        </w:rPr>
        <w:t>plaats</w:t>
      </w:r>
      <w:proofErr w:type="gramEnd"/>
      <w:r w:rsidRPr="002C14CB">
        <w:rPr>
          <w:rFonts w:ascii="Calibri" w:eastAsia="Times New Roman" w:hAnsi="Calibri" w:cs="Times New Roman"/>
        </w:rPr>
        <w:t>, datum]</w:t>
      </w:r>
    </w:p>
    <w:p w14:paraId="496C29F3" w14:textId="77777777" w:rsidR="002C14CB" w:rsidRPr="002C14CB" w:rsidRDefault="002C14CB" w:rsidP="002C14CB">
      <w:pPr>
        <w:spacing w:after="160" w:line="259" w:lineRule="auto"/>
        <w:rPr>
          <w:rFonts w:ascii="Calibri" w:eastAsia="Times New Roman" w:hAnsi="Calibri" w:cs="Times New Roman"/>
        </w:rPr>
      </w:pPr>
      <w:r w:rsidRPr="002C14CB">
        <w:rPr>
          <w:rFonts w:ascii="Calibri" w:eastAsia="Times New Roman" w:hAnsi="Calibri" w:cs="Times New Roman"/>
        </w:rPr>
        <w:t>Met deze brief informeren wij u over de verplichte vrije dagen van aankomend jaar, zoals die zijn toegestaan volgens de cao/het arbeidsvoorwaardenreglement (</w:t>
      </w:r>
      <w:proofErr w:type="spellStart"/>
      <w:r w:rsidRPr="002C14CB">
        <w:rPr>
          <w:rFonts w:ascii="Calibri" w:eastAsia="Times New Roman" w:hAnsi="Calibri" w:cs="Times New Roman"/>
        </w:rPr>
        <w:t>avr</w:t>
      </w:r>
      <w:proofErr w:type="spellEnd"/>
      <w:r w:rsidRPr="002C14CB">
        <w:rPr>
          <w:rFonts w:ascii="Calibri" w:eastAsia="Times New Roman" w:hAnsi="Calibri" w:cs="Times New Roman"/>
        </w:rPr>
        <w:t>) en vastgesteld na overleg met de ondernemingsraad/personeelsvertegenwoordiging. Deze verplichte vrije dagen gaan af van uw opgebouwde vakantiedagen. Het aantal verplichte vrije dagen bedraagt dit jaar [aantal] en het betreft de volgende data:</w:t>
      </w:r>
    </w:p>
    <w:p w14:paraId="559228AA" w14:textId="77777777" w:rsidR="002C14CB" w:rsidRPr="002C14CB" w:rsidRDefault="002C14CB" w:rsidP="002C14CB">
      <w:pPr>
        <w:spacing w:after="160" w:line="259" w:lineRule="auto"/>
        <w:rPr>
          <w:rFonts w:ascii="Calibri" w:eastAsia="Times New Roman" w:hAnsi="Calibri" w:cs="Times New Roman"/>
        </w:rPr>
      </w:pPr>
      <w:r w:rsidRPr="002C14CB">
        <w:rPr>
          <w:rFonts w:ascii="Calibri" w:eastAsia="Times New Roman" w:hAnsi="Calibri" w:cs="Times New Roman"/>
        </w:rPr>
        <w:t>[</w:t>
      </w:r>
      <w:proofErr w:type="gramStart"/>
      <w:r w:rsidRPr="002C14CB">
        <w:rPr>
          <w:rFonts w:ascii="Calibri" w:eastAsia="Times New Roman" w:hAnsi="Calibri" w:cs="Times New Roman"/>
        </w:rPr>
        <w:t>dag</w:t>
      </w:r>
      <w:proofErr w:type="gramEnd"/>
      <w:r w:rsidRPr="002C14CB">
        <w:rPr>
          <w:rFonts w:ascii="Calibri" w:eastAsia="Times New Roman" w:hAnsi="Calibri" w:cs="Times New Roman"/>
        </w:rPr>
        <w:t>] [datum]</w:t>
      </w:r>
      <w:r w:rsidRPr="002C14CB">
        <w:rPr>
          <w:rFonts w:ascii="Calibri" w:eastAsia="Times New Roman" w:hAnsi="Calibri" w:cs="Times New Roman"/>
        </w:rPr>
        <w:br/>
        <w:t>[dag] [datum]</w:t>
      </w:r>
      <w:r w:rsidRPr="002C14CB">
        <w:rPr>
          <w:rFonts w:ascii="Calibri" w:eastAsia="Times New Roman" w:hAnsi="Calibri" w:cs="Times New Roman"/>
        </w:rPr>
        <w:br/>
        <w:t>[dag] [datum]</w:t>
      </w:r>
      <w:r w:rsidRPr="002C14CB">
        <w:rPr>
          <w:rFonts w:ascii="Calibri" w:eastAsia="Times New Roman" w:hAnsi="Calibri" w:cs="Times New Roman"/>
        </w:rPr>
        <w:br/>
        <w:t>[dag] [datum]</w:t>
      </w:r>
      <w:r w:rsidRPr="002C14CB">
        <w:rPr>
          <w:rFonts w:ascii="Calibri" w:eastAsia="Times New Roman" w:hAnsi="Calibri" w:cs="Times New Roman"/>
        </w:rPr>
        <w:br/>
        <w:t>[dag] [datum]</w:t>
      </w:r>
    </w:p>
    <w:p w14:paraId="632EF658" w14:textId="77777777" w:rsidR="002C14CB" w:rsidRPr="002C14CB" w:rsidRDefault="002C14CB" w:rsidP="002C14CB">
      <w:pPr>
        <w:spacing w:after="160" w:line="259" w:lineRule="auto"/>
        <w:rPr>
          <w:rFonts w:ascii="Calibri" w:eastAsia="Times New Roman" w:hAnsi="Calibri" w:cs="Times New Roman"/>
        </w:rPr>
      </w:pPr>
      <w:r w:rsidRPr="002C14CB">
        <w:rPr>
          <w:rFonts w:ascii="Calibri" w:eastAsia="Times New Roman" w:hAnsi="Calibri" w:cs="Helvetica"/>
          <w:color w:val="000000"/>
        </w:rPr>
        <w:t xml:space="preserve">We hopen u voldoende geïnformeerd te hebben. </w:t>
      </w:r>
    </w:p>
    <w:p w14:paraId="1BAD8016" w14:textId="54C77F03" w:rsidR="002C14CB" w:rsidRPr="002C14CB" w:rsidRDefault="002C14CB" w:rsidP="002C14C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535C3DDC" wp14:editId="18D59526">
            <wp:extent cx="7620" cy="7620"/>
            <wp:effectExtent l="0" t="0" r="0" b="0"/>
            <wp:docPr id="11" name="Afbeelding 11" descr="http://pixel-geo.prfct.co/cs/?partnerId=m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xel-geo.prfct.co/cs/?partnerId=mr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14BDFFEF" wp14:editId="60AA8A5E">
            <wp:extent cx="7620" cy="7620"/>
            <wp:effectExtent l="0" t="0" r="0" b="0"/>
            <wp:docPr id="10" name="Afbeelding 10" descr="http://pixel-geo.prfct.co/cs/?partnerId=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xel-geo.prfct.co/cs/?partnerId=ya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58103396" wp14:editId="71BF8D58">
            <wp:extent cx="7620" cy="7620"/>
            <wp:effectExtent l="0" t="0" r="0" b="0"/>
            <wp:docPr id="9" name="Afbeelding 9" descr="http://pixel-geo.prfct.co/cs/?partnerId=tw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xel-geo.prfct.co/cs/?partnerId=twt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0097F170" wp14:editId="32E92817">
            <wp:extent cx="7620" cy="7620"/>
            <wp:effectExtent l="0" t="0" r="0" b="0"/>
            <wp:docPr id="8" name="Afbeelding 8" descr="http://pixel-geo.prfct.co/cs/?partnerId=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xel-geo.prfct.co/cs/?partnerId=o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60161766" wp14:editId="501E8C22">
            <wp:extent cx="7620" cy="7620"/>
            <wp:effectExtent l="0" t="0" r="0" b="0"/>
            <wp:docPr id="7" name="Afbeelding 7" descr="http://pixel-geo.prfct.co/cs/?partnerId=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-geo.prfct.co/cs/?partnerId=pu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4A8C895C" wp14:editId="7F93DA31">
            <wp:extent cx="7620" cy="7620"/>
            <wp:effectExtent l="0" t="0" r="0" b="0"/>
            <wp:docPr id="6" name="Afbeelding 6" descr="http://pixel-geo.prfct.co/cs/?partnerId=r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xel-geo.prfct.co/cs/?partnerId=rbc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0C7E638B" wp14:editId="2436B4D3">
            <wp:extent cx="7620" cy="7620"/>
            <wp:effectExtent l="0" t="0" r="0" b="0"/>
            <wp:docPr id="5" name="Afbeelding 5" descr="http://pixel-geo.prfct.co/cs/?partnerId=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el-geo.prfct.co/cs/?partnerId=go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67BD8C28" wp14:editId="4120705B">
            <wp:extent cx="7620" cy="7620"/>
            <wp:effectExtent l="0" t="0" r="0" b="0"/>
            <wp:docPr id="4" name="Afbeelding 4" descr="http://pixel-geo.prfct.co/cs/?partnerId=f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el-geo.prfct.co/cs/?partnerId=fb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6DB6D15D" wp14:editId="331A23F9">
            <wp:extent cx="7620" cy="7620"/>
            <wp:effectExtent l="0" t="0" r="0" b="0"/>
            <wp:docPr id="3" name="Afbeelding 3" descr="http://pixel-geo.prfct.co/seg/?add=1363342,1453010&amp;source=js_tag&amp;a_id=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-geo.prfct.co/seg/?add=1363342,1453010&amp;source=js_tag&amp;a_id=6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  <w:noProof/>
          <w:lang w:eastAsia="nl-NL"/>
        </w:rPr>
        <w:drawing>
          <wp:inline distT="0" distB="0" distL="0" distR="0" wp14:anchorId="198AE023" wp14:editId="0F0CC7F8">
            <wp:extent cx="7620" cy="7620"/>
            <wp:effectExtent l="0" t="0" r="0" b="0"/>
            <wp:docPr id="2" name="Afbeelding 2" descr="http://ib.adnxs.com/seg?t=2&amp;add=145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.adnxs.com/seg?t=2&amp;add=14530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CB">
        <w:rPr>
          <w:rFonts w:ascii="Calibri" w:eastAsia="Times New Roman" w:hAnsi="Calibri" w:cs="Times New Roman"/>
        </w:rPr>
        <w:t>Met vriendelijke groet,</w:t>
      </w:r>
    </w:p>
    <w:p w14:paraId="6A1797F8" w14:textId="77777777" w:rsidR="002C14CB" w:rsidRPr="002C14CB" w:rsidRDefault="002C14CB" w:rsidP="002C14CB">
      <w:pPr>
        <w:spacing w:after="160" w:line="259" w:lineRule="auto"/>
        <w:rPr>
          <w:rFonts w:ascii="Calibri" w:eastAsia="Times New Roman" w:hAnsi="Calibri" w:cs="Times New Roman"/>
        </w:rPr>
      </w:pPr>
      <w:r w:rsidRPr="002C14CB">
        <w:rPr>
          <w:rFonts w:ascii="Calibri" w:eastAsia="Times New Roman" w:hAnsi="Calibri" w:cs="Times New Roman"/>
        </w:rPr>
        <w:t>[Naam]</w:t>
      </w:r>
      <w:r w:rsidRPr="002C14CB">
        <w:rPr>
          <w:rFonts w:ascii="Calibri" w:eastAsia="Times New Roman" w:hAnsi="Calibri" w:cs="Times New Roman"/>
        </w:rPr>
        <w:br/>
        <w:t xml:space="preserve">[Functie] </w:t>
      </w:r>
      <w:r w:rsidRPr="002C14CB">
        <w:rPr>
          <w:rFonts w:ascii="Calibri" w:eastAsia="Times New Roman" w:hAnsi="Calibri" w:cs="Times New Roman"/>
        </w:rPr>
        <w:br/>
        <w:t>[Organisatie]</w:t>
      </w:r>
    </w:p>
    <w:p w14:paraId="22419800" w14:textId="77777777" w:rsidR="00422F87" w:rsidRPr="00422F87" w:rsidRDefault="00422F87"/>
    <w:p w14:paraId="497106D3" w14:textId="77777777" w:rsidR="000017AE" w:rsidRPr="000017AE" w:rsidRDefault="000017AE" w:rsidP="000017AE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101FA9CB" w14:textId="362F9773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>D</w:t>
      </w:r>
      <w:r w:rsidR="007E3056">
        <w:rPr>
          <w:color w:val="26539C"/>
          <w:sz w:val="18"/>
          <w:szCs w:val="18"/>
        </w:rPr>
        <w:t xml:space="preserve">eze voorbeeldbrief </w:t>
      </w:r>
      <w:r w:rsidRPr="000017AE">
        <w:rPr>
          <w:color w:val="26539C"/>
          <w:sz w:val="18"/>
          <w:szCs w:val="18"/>
        </w:rPr>
        <w:t xml:space="preserve">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</w:t>
      </w:r>
      <w:proofErr w:type="gramStart"/>
      <w:r w:rsidRPr="000017AE">
        <w:rPr>
          <w:color w:val="26539C"/>
          <w:sz w:val="18"/>
          <w:szCs w:val="18"/>
        </w:rPr>
        <w:t>onderin</w:t>
      </w:r>
      <w:proofErr w:type="gramEnd"/>
      <w:r w:rsidRPr="000017AE">
        <w:rPr>
          <w:color w:val="26539C"/>
          <w:sz w:val="18"/>
          <w:szCs w:val="18"/>
        </w:rPr>
        <w:t xml:space="preserve"> het uitklapmenu de kop- of voettekst verwijderen. U kunt ook de tekst en/ of afbeeldingen selecteren en verwijderen met de Delete-knop. Natuurlijk kunt u ook uw eigen kop- en voetteksten maken, bijvoorbeeld een koptekst met het logo van uw organisatie. </w:t>
      </w:r>
    </w:p>
    <w:p w14:paraId="29C17BC2" w14:textId="7777777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</w:p>
    <w:p w14:paraId="7EB57EFD" w14:textId="77777777" w:rsidR="000017AE" w:rsidRPr="000017AE" w:rsidRDefault="000017AE" w:rsidP="000017AE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13D5B4FC" w14:textId="412F352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niet toegestaan de producten en/of informatiediensten die op de website of in de nieuwsbrief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 xml:space="preserve">R worden aangeboden te verveelvoudigen of openbaar te maken. Performa Uitgeverij BV accepteert geen enkele aansprakelijkheid </w:t>
      </w:r>
      <w:proofErr w:type="gramStart"/>
      <w:r w:rsidRPr="000017AE">
        <w:rPr>
          <w:color w:val="26539C"/>
          <w:sz w:val="18"/>
          <w:szCs w:val="18"/>
        </w:rPr>
        <w:t>voor</w:t>
      </w:r>
      <w:proofErr w:type="gramEnd"/>
      <w:r w:rsidRPr="000017AE">
        <w:rPr>
          <w:color w:val="26539C"/>
          <w:sz w:val="18"/>
          <w:szCs w:val="18"/>
        </w:rPr>
        <w:t xml:space="preserve"> schade ontstaan door het gebruik van informatie uit de Kennisbank van Performa </w:t>
      </w:r>
      <w:r w:rsidR="007E3056">
        <w:rPr>
          <w:color w:val="26539C"/>
          <w:sz w:val="18"/>
          <w:szCs w:val="18"/>
        </w:rPr>
        <w:t>H</w:t>
      </w:r>
      <w:r w:rsidRPr="000017AE">
        <w:rPr>
          <w:color w:val="26539C"/>
          <w:sz w:val="18"/>
          <w:szCs w:val="18"/>
        </w:rPr>
        <w:t>R.</w:t>
      </w:r>
    </w:p>
    <w:p w14:paraId="088CF1CE" w14:textId="77777777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</w:p>
    <w:p w14:paraId="22251F8A" w14:textId="5F75650B" w:rsidR="000017AE" w:rsidRPr="000017AE" w:rsidRDefault="000017AE" w:rsidP="000017AE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15" w:history="1">
        <w:r w:rsidRPr="007E3056">
          <w:rPr>
            <w:rStyle w:val="Hyperlink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0537B15A" w14:textId="77777777" w:rsidR="00F105E4" w:rsidRDefault="00F105E4" w:rsidP="000017AE">
      <w:pPr>
        <w:pStyle w:val="Kop1"/>
      </w:pPr>
    </w:p>
    <w:sectPr w:rsidR="00F105E4" w:rsidSect="00880232">
      <w:headerReference w:type="default" r:id="rId16"/>
      <w:footerReference w:type="default" r:id="rId17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DE5C" w14:textId="77777777" w:rsidR="001A70CC" w:rsidRDefault="001A70CC" w:rsidP="00880232">
      <w:pPr>
        <w:spacing w:after="0" w:line="240" w:lineRule="auto"/>
      </w:pPr>
      <w:r>
        <w:separator/>
      </w:r>
    </w:p>
  </w:endnote>
  <w:endnote w:type="continuationSeparator" w:id="0">
    <w:p w14:paraId="3D9057C7" w14:textId="77777777" w:rsidR="001A70CC" w:rsidRDefault="001A70CC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609CFB8" w14:paraId="14C2085D" w14:textId="77777777" w:rsidTr="6609CFB8">
      <w:tc>
        <w:tcPr>
          <w:tcW w:w="3020" w:type="dxa"/>
        </w:tcPr>
        <w:p w14:paraId="51A5982C" w14:textId="03C74E8E" w:rsidR="6609CFB8" w:rsidRDefault="6609CFB8" w:rsidP="6609CFB8">
          <w:pPr>
            <w:pStyle w:val="Koptekst"/>
            <w:ind w:left="-115"/>
          </w:pPr>
        </w:p>
      </w:tc>
      <w:tc>
        <w:tcPr>
          <w:tcW w:w="3020" w:type="dxa"/>
        </w:tcPr>
        <w:p w14:paraId="192811BA" w14:textId="246B70F6" w:rsidR="6609CFB8" w:rsidRDefault="6609CFB8" w:rsidP="6609CFB8">
          <w:pPr>
            <w:pStyle w:val="Koptekst"/>
            <w:jc w:val="center"/>
          </w:pPr>
        </w:p>
      </w:tc>
      <w:tc>
        <w:tcPr>
          <w:tcW w:w="3020" w:type="dxa"/>
        </w:tcPr>
        <w:p w14:paraId="2B1BD279" w14:textId="4461CFB9" w:rsidR="6609CFB8" w:rsidRDefault="6609CFB8" w:rsidP="6609CFB8">
          <w:pPr>
            <w:pStyle w:val="Koptekst"/>
            <w:ind w:right="-115"/>
            <w:jc w:val="right"/>
          </w:pPr>
        </w:p>
      </w:tc>
    </w:tr>
  </w:tbl>
  <w:p w14:paraId="085D7F59" w14:textId="79720F61" w:rsidR="6609CFB8" w:rsidRDefault="6609CFB8" w:rsidP="6609CF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229B" w14:textId="77777777" w:rsidR="001A70CC" w:rsidRDefault="001A70CC" w:rsidP="00880232">
      <w:pPr>
        <w:spacing w:after="0" w:line="240" w:lineRule="auto"/>
      </w:pPr>
      <w:r>
        <w:separator/>
      </w:r>
    </w:p>
  </w:footnote>
  <w:footnote w:type="continuationSeparator" w:id="0">
    <w:p w14:paraId="34764374" w14:textId="77777777" w:rsidR="001A70CC" w:rsidRDefault="001A70CC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DD68" w14:textId="77777777" w:rsidR="000017AE" w:rsidRDefault="6609CFB8">
    <w:pPr>
      <w:pStyle w:val="Koptekst"/>
    </w:pPr>
    <w:r>
      <w:rPr>
        <w:noProof/>
      </w:rPr>
      <w:drawing>
        <wp:inline distT="0" distB="0" distL="0" distR="0" wp14:anchorId="2ED1E021" wp14:editId="6609CFB8">
          <wp:extent cx="3691372" cy="275661"/>
          <wp:effectExtent l="19050" t="0" r="4328" b="0"/>
          <wp:docPr id="1" name="Afbeelding 0" descr="Performa HR Voorbeeld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372" cy="27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EFB"/>
    <w:multiLevelType w:val="hybridMultilevel"/>
    <w:tmpl w:val="CAFCA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25545">
    <w:abstractNumId w:val="3"/>
  </w:num>
  <w:num w:numId="2" w16cid:durableId="931204520">
    <w:abstractNumId w:val="4"/>
  </w:num>
  <w:num w:numId="3" w16cid:durableId="1735931996">
    <w:abstractNumId w:val="2"/>
  </w:num>
  <w:num w:numId="4" w16cid:durableId="942374060">
    <w:abstractNumId w:val="0"/>
  </w:num>
  <w:num w:numId="5" w16cid:durableId="263810029">
    <w:abstractNumId w:val="5"/>
  </w:num>
  <w:num w:numId="6" w16cid:durableId="67338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101A3"/>
    <w:rsid w:val="000952F2"/>
    <w:rsid w:val="001347F8"/>
    <w:rsid w:val="00142A74"/>
    <w:rsid w:val="001A70CC"/>
    <w:rsid w:val="0021166E"/>
    <w:rsid w:val="002C0D44"/>
    <w:rsid w:val="002C14CB"/>
    <w:rsid w:val="00322F0B"/>
    <w:rsid w:val="00361ED0"/>
    <w:rsid w:val="003B28AE"/>
    <w:rsid w:val="003D635A"/>
    <w:rsid w:val="00422F87"/>
    <w:rsid w:val="004A3097"/>
    <w:rsid w:val="004C0560"/>
    <w:rsid w:val="004D5A1D"/>
    <w:rsid w:val="004E3D9B"/>
    <w:rsid w:val="004F1494"/>
    <w:rsid w:val="00525F9D"/>
    <w:rsid w:val="00543356"/>
    <w:rsid w:val="00612041"/>
    <w:rsid w:val="00640191"/>
    <w:rsid w:val="00747771"/>
    <w:rsid w:val="007E3056"/>
    <w:rsid w:val="00880232"/>
    <w:rsid w:val="008E37C1"/>
    <w:rsid w:val="009271B9"/>
    <w:rsid w:val="0093560B"/>
    <w:rsid w:val="0093750F"/>
    <w:rsid w:val="00975D1A"/>
    <w:rsid w:val="009C1E0E"/>
    <w:rsid w:val="00A81203"/>
    <w:rsid w:val="00A95A23"/>
    <w:rsid w:val="00AB4428"/>
    <w:rsid w:val="00AD7E6D"/>
    <w:rsid w:val="00B76FED"/>
    <w:rsid w:val="00C009CF"/>
    <w:rsid w:val="00C202BA"/>
    <w:rsid w:val="00C45FA8"/>
    <w:rsid w:val="00C47B15"/>
    <w:rsid w:val="00C5542F"/>
    <w:rsid w:val="00C556C8"/>
    <w:rsid w:val="00CC3221"/>
    <w:rsid w:val="00CF522B"/>
    <w:rsid w:val="00D46A6B"/>
    <w:rsid w:val="00E11D8B"/>
    <w:rsid w:val="00E1531B"/>
    <w:rsid w:val="00E2156F"/>
    <w:rsid w:val="00E919D4"/>
    <w:rsid w:val="00EC6A05"/>
    <w:rsid w:val="00EE751E"/>
    <w:rsid w:val="00F105E4"/>
    <w:rsid w:val="00F14DE1"/>
    <w:rsid w:val="00F35AD3"/>
    <w:rsid w:val="00F537D1"/>
    <w:rsid w:val="00FD77FA"/>
    <w:rsid w:val="6609C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152C"/>
  <w15:docId w15:val="{39EF70AA-3747-4567-B8FC-2BFCDD6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4E3D9B"/>
    <w:pPr>
      <w:keepNext/>
      <w:spacing w:after="0" w:line="240" w:lineRule="exact"/>
      <w:jc w:val="both"/>
      <w:outlineLvl w:val="0"/>
    </w:pPr>
    <w:rPr>
      <w:rFonts w:cs="Times New Roman"/>
      <w:bCs/>
      <w:color w:val="689F63"/>
      <w:kern w:val="36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4E3D9B"/>
    <w:rPr>
      <w:rFonts w:cs="Times New Roman"/>
      <w:bCs/>
      <w:color w:val="689F63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305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305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CF522B"/>
    <w:pPr>
      <w:ind w:left="720"/>
      <w:contextualSpacing/>
    </w:pPr>
    <w:rPr>
      <w:rFonts w:ascii="Calibri" w:eastAsia="Calibri" w:hAnsi="Calibri" w:cs="Times New Roman"/>
    </w:rPr>
  </w:style>
  <w:style w:type="paragraph" w:styleId="Revisie">
    <w:name w:val="Revision"/>
    <w:hidden/>
    <w:uiPriority w:val="99"/>
    <w:semiHidden/>
    <w:rsid w:val="00F53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performa-hr.nl/leveringsvoorwaarden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E2C0DB350A4BB7C9AF1EC5F7221F" ma:contentTypeVersion="16" ma:contentTypeDescription="Een nieuw document maken." ma:contentTypeScope="" ma:versionID="45a71cd60002ce50278d89e555289656">
  <xsd:schema xmlns:xsd="http://www.w3.org/2001/XMLSchema" xmlns:xs="http://www.w3.org/2001/XMLSchema" xmlns:p="http://schemas.microsoft.com/office/2006/metadata/properties" xmlns:ns2="5f689324-8ead-4ddb-9ec8-d3ba99cdcd85" xmlns:ns3="4ac7e640-d0c2-4369-8839-65ad1c610359" targetNamespace="http://schemas.microsoft.com/office/2006/metadata/properties" ma:root="true" ma:fieldsID="16f6eb1717c5f2af8fc7d6c0c8df63d7" ns2:_="" ns3:_="">
    <xsd:import namespace="5f689324-8ead-4ddb-9ec8-d3ba99cdcd85"/>
    <xsd:import namespace="4ac7e640-d0c2-4369-8839-65ad1c610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9324-8ead-4ddb-9ec8-d3ba99cd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709ef21-141f-4780-8062-8bea83c2fb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e640-d0c2-4369-8839-65ad1c610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e65a0-07fd-4d3f-a805-8729dd3f8f21}" ma:internalName="TaxCatchAll" ma:showField="CatchAllData" ma:web="4ac7e640-d0c2-4369-8839-65ad1c610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7e640-d0c2-4369-8839-65ad1c610359" xsi:nil="true"/>
    <lcf76f155ced4ddcb4097134ff3c332f xmlns="5f689324-8ead-4ddb-9ec8-d3ba99cdcd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0643B-DE97-49DF-A163-3C5CFD67790C}"/>
</file>

<file path=customXml/itemProps2.xml><?xml version="1.0" encoding="utf-8"?>
<ds:datastoreItem xmlns:ds="http://schemas.openxmlformats.org/officeDocument/2006/customXml" ds:itemID="{A87C4A95-DD5D-43DD-8519-DF8A169BE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3CB5D-A876-480E-BB62-EE093DD12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Janneke Zoutenbier</cp:lastModifiedBy>
  <cp:revision>2</cp:revision>
  <dcterms:created xsi:type="dcterms:W3CDTF">2023-05-25T09:26:00Z</dcterms:created>
  <dcterms:modified xsi:type="dcterms:W3CDTF">2023-05-25T09:26:00Z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0x010100995BE2C0DB350A4BB7C9AF1EC5F7221F</vt:lpwstr>
  </property>
  <property fmtid="{D5CDD505-2E9C-101B-9397-08002B2CF9AE}" pid="3" name="MediaServiceImageTags">
    <vt:lpwstr/>
  </property>
</Properties>
</file>