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8" w:rsidRPr="000F5688" w:rsidRDefault="000F5688" w:rsidP="000F5688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0F5688">
        <w:rPr>
          <w:rFonts w:eastAsia="Calibri"/>
          <w:b/>
          <w:sz w:val="32"/>
          <w:szCs w:val="32"/>
          <w:lang w:eastAsia="en-US"/>
        </w:rPr>
        <w:t>Bevestiging aanzegging ontslag</w:t>
      </w:r>
    </w:p>
    <w:p w:rsidR="000F5688" w:rsidRDefault="000F5688" w:rsidP="000F5688">
      <w:pPr>
        <w:spacing w:after="200" w:line="276" w:lineRule="auto"/>
        <w:rPr>
          <w:rFonts w:eastAsia="Calibri"/>
          <w:lang w:eastAsia="en-US"/>
        </w:rPr>
      </w:pPr>
    </w:p>
    <w:p w:rsidR="000F5688" w:rsidRDefault="000F5688" w:rsidP="000F5688">
      <w:pPr>
        <w:spacing w:after="200" w:line="276" w:lineRule="auto"/>
        <w:rPr>
          <w:rFonts w:eastAsia="Calibri"/>
          <w:lang w:eastAsia="en-US"/>
        </w:rPr>
      </w:pPr>
    </w:p>
    <w:p w:rsidR="000F5688" w:rsidRDefault="000F5688" w:rsidP="000F5688">
      <w:pPr>
        <w:spacing w:after="200" w:line="276" w:lineRule="auto"/>
        <w:rPr>
          <w:rFonts w:eastAsia="Calibri"/>
          <w:lang w:eastAsia="en-US"/>
        </w:rPr>
      </w:pP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[naam werknemer]</w:t>
      </w:r>
      <w:r w:rsidRPr="000F5688">
        <w:rPr>
          <w:rFonts w:eastAsia="Calibri"/>
          <w:lang w:eastAsia="en-US"/>
        </w:rPr>
        <w:br/>
        <w:t>[adres]</w:t>
      </w:r>
      <w:r w:rsidRPr="000F5688">
        <w:rPr>
          <w:rFonts w:eastAsia="Calibri"/>
          <w:lang w:eastAsia="en-US"/>
        </w:rPr>
        <w:br/>
      </w:r>
    </w:p>
    <w:p w:rsidR="000F5688" w:rsidRPr="000F5688" w:rsidRDefault="000F5688" w:rsidP="000F5688">
      <w:pPr>
        <w:spacing w:after="200" w:line="276" w:lineRule="auto"/>
        <w:ind w:left="6382" w:firstLine="708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[plaats, datum]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Betreft: </w:t>
      </w:r>
      <w:r w:rsidRPr="002B20AD">
        <w:rPr>
          <w:rFonts w:eastAsia="Calibri"/>
          <w:u w:val="single"/>
          <w:lang w:eastAsia="en-US"/>
        </w:rPr>
        <w:t>Bevestiging aanzegging ontslag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Geachte [geslacht] [achternaam], beste [voornaam],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Door middel van deze brief bevestigen wij het gesprek dat wij met u hadden op [datum] in het kader van de aanstaande reorganisatie binnen [naam organisatie].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Zoals reeds besproken komt uw functie als gevolg van deze reorganisatie te vervallen. In ons gesprek hebben wij geconstateerd dat er helaas geen </w:t>
      </w:r>
      <w:proofErr w:type="spellStart"/>
      <w:r w:rsidRPr="000F5688">
        <w:rPr>
          <w:rFonts w:eastAsia="Calibri"/>
          <w:lang w:eastAsia="en-US"/>
        </w:rPr>
        <w:t>herplaatsingsmogelijkheden</w:t>
      </w:r>
      <w:proofErr w:type="spellEnd"/>
      <w:r w:rsidRPr="000F5688">
        <w:rPr>
          <w:rFonts w:eastAsia="Calibri"/>
          <w:lang w:eastAsia="en-US"/>
        </w:rPr>
        <w:t xml:space="preserve"> binnen [naam organisatie] voor u zijn. Tot onze spijt betekent dit dat wij de arbeidsovereenkomst daarom met u zullen beëindigen.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In overleg met [de vakbond/OR] zijn wij in het kader van de reorganisatie een sociaal plan overeengekomen. In het sociaal plan is opgenomen dat u bij beëindiging  van de arbeidsovereenkomst met wederzijds goedvinden een beëindigingvergoeding ontvangt. Het sociaal plan treft u aan als bijlage bij deze brief. Voor de exacte voorwaarden omtrent de </w:t>
      </w:r>
      <w:proofErr w:type="spellStart"/>
      <w:r w:rsidRPr="000F5688">
        <w:rPr>
          <w:rFonts w:eastAsia="Calibri"/>
          <w:lang w:eastAsia="en-US"/>
        </w:rPr>
        <w:t>beëindigingsvergoeding</w:t>
      </w:r>
      <w:proofErr w:type="spellEnd"/>
      <w:r w:rsidRPr="000F5688">
        <w:rPr>
          <w:rFonts w:eastAsia="Calibri"/>
          <w:lang w:eastAsia="en-US"/>
        </w:rPr>
        <w:t xml:space="preserve">  verwijzen wij naar de </w:t>
      </w:r>
      <w:proofErr w:type="spellStart"/>
      <w:r w:rsidRPr="000F5688">
        <w:rPr>
          <w:rFonts w:eastAsia="Calibri"/>
          <w:lang w:eastAsia="en-US"/>
        </w:rPr>
        <w:t>beëindigingsovereenkomst</w:t>
      </w:r>
      <w:proofErr w:type="spellEnd"/>
      <w:r w:rsidRPr="000F5688">
        <w:rPr>
          <w:rFonts w:eastAsia="Calibri"/>
          <w:lang w:eastAsia="en-US"/>
        </w:rPr>
        <w:t>, die u tevens aantreft als bijlage bij deze brief.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Indien u akkoord gaat met de voorwaarden zoals gesteld in de </w:t>
      </w:r>
      <w:proofErr w:type="spellStart"/>
      <w:r w:rsidRPr="000F5688">
        <w:rPr>
          <w:rFonts w:eastAsia="Calibri"/>
          <w:lang w:eastAsia="en-US"/>
        </w:rPr>
        <w:t>beëindigingsovereenkomst</w:t>
      </w:r>
      <w:proofErr w:type="spellEnd"/>
      <w:r w:rsidRPr="000F5688">
        <w:rPr>
          <w:rFonts w:eastAsia="Calibri"/>
          <w:lang w:eastAsia="en-US"/>
        </w:rPr>
        <w:t xml:space="preserve"> verzoeken wij u vriendelijk de overeenkomst voorzien van uw handtekening te retourneren voor [datum]. Na deze datum kunt u niet langer gebruikmaken van de </w:t>
      </w:r>
      <w:proofErr w:type="spellStart"/>
      <w:r w:rsidRPr="000F5688">
        <w:rPr>
          <w:rFonts w:eastAsia="Calibri"/>
          <w:lang w:eastAsia="en-US"/>
        </w:rPr>
        <w:t>beëindigingsvergoeding</w:t>
      </w:r>
      <w:proofErr w:type="spellEnd"/>
      <w:r w:rsidRPr="000F5688">
        <w:rPr>
          <w:rFonts w:eastAsia="Calibri"/>
          <w:lang w:eastAsia="en-US"/>
        </w:rPr>
        <w:t>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Wanneer u niet akkoord gaat met de </w:t>
      </w:r>
      <w:proofErr w:type="spellStart"/>
      <w:r w:rsidRPr="000F5688">
        <w:rPr>
          <w:rFonts w:eastAsia="Calibri"/>
          <w:lang w:eastAsia="en-US"/>
        </w:rPr>
        <w:t>beëindigingsovereenkomst</w:t>
      </w:r>
      <w:proofErr w:type="spellEnd"/>
      <w:r w:rsidRPr="000F5688">
        <w:rPr>
          <w:rFonts w:eastAsia="Calibri"/>
          <w:lang w:eastAsia="en-US"/>
        </w:rPr>
        <w:t>, zijn wij genoodzaakt een procedure bij [UWV/ de kantonrechter] te starten tot beëindiging van de arbeidsovereenkomst.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 xml:space="preserve">Mocht u naar aanleiding van deze brief, het sociaal plan of de </w:t>
      </w:r>
      <w:proofErr w:type="spellStart"/>
      <w:r w:rsidRPr="000F5688">
        <w:rPr>
          <w:rFonts w:eastAsia="Calibri"/>
          <w:lang w:eastAsia="en-US"/>
        </w:rPr>
        <w:t>beëindigingsovereenkomst</w:t>
      </w:r>
      <w:proofErr w:type="spellEnd"/>
      <w:r w:rsidRPr="000F5688">
        <w:rPr>
          <w:rFonts w:eastAsia="Calibri"/>
          <w:lang w:eastAsia="en-US"/>
        </w:rPr>
        <w:t xml:space="preserve"> nog vragen hebben, dan kunt u contact opnemen met [naam, telefoonnummer].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lastRenderedPageBreak/>
        <w:t>Graag benadruk ik dat het beëindigen van de arbeidsovereenkomst met u niets te maken heeft met uw functioneren. Wij danken u hartelijk voor uw inzet voor [naam organisatie] en wensen u sterkte toe voor de aankomende tijd.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Met vriendelijke groet,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[naam directeur]</w:t>
      </w:r>
      <w:r w:rsidRPr="000F5688">
        <w:rPr>
          <w:rFonts w:eastAsia="Calibri"/>
          <w:lang w:eastAsia="en-US"/>
        </w:rPr>
        <w:br/>
        <w:t>Algemeen directeur</w:t>
      </w:r>
    </w:p>
    <w:p w:rsidR="000F5688" w:rsidRPr="000F5688" w:rsidRDefault="000F5688" w:rsidP="000F5688">
      <w:pPr>
        <w:spacing w:after="200" w:line="276" w:lineRule="auto"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Bijlagen:</w:t>
      </w:r>
    </w:p>
    <w:p w:rsidR="000F5688" w:rsidRPr="000F5688" w:rsidRDefault="000F5688" w:rsidP="000F568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0F5688">
        <w:rPr>
          <w:rFonts w:eastAsia="Calibri"/>
          <w:lang w:eastAsia="en-US"/>
        </w:rPr>
        <w:t>Sociaal plan</w:t>
      </w:r>
    </w:p>
    <w:p w:rsidR="000F5688" w:rsidRPr="000F5688" w:rsidRDefault="000F5688" w:rsidP="000F568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0F5688">
        <w:rPr>
          <w:rFonts w:eastAsia="Calibri"/>
          <w:lang w:eastAsia="en-US"/>
        </w:rPr>
        <w:t>Beëindigingsovereenkomst</w:t>
      </w:r>
      <w:proofErr w:type="spellEnd"/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pBdr>
          <w:bottom w:val="single" w:sz="12" w:space="1" w:color="auto"/>
        </w:pBd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0F5688">
      <w:headerReference w:type="default" r:id="rId8"/>
      <w:footerReference w:type="default" r:id="rId9"/>
      <w:pgSz w:w="11906" w:h="16838"/>
      <w:pgMar w:top="2608" w:right="1077" w:bottom="2127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A6" w:rsidRDefault="00377CA6" w:rsidP="00A9356D">
      <w:r>
        <w:separator/>
      </w:r>
    </w:p>
  </w:endnote>
  <w:endnote w:type="continuationSeparator" w:id="0">
    <w:p w:rsidR="00377CA6" w:rsidRDefault="00377CA6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0E1CB3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11.20</w:t>
    </w:r>
    <w:r w:rsidR="0002393A">
      <w:rPr>
        <w:rFonts w:asciiTheme="minorHAnsi" w:hAnsiTheme="minorHAnsi"/>
        <w:sz w:val="16"/>
        <w:szCs w:val="16"/>
        <w:lang w:val="en-US"/>
      </w:rPr>
      <w:t>8.B</w:t>
    </w:r>
    <w:r w:rsidR="00AC35C0">
      <w:rPr>
        <w:rFonts w:asciiTheme="minorHAnsi" w:hAnsiTheme="minorHAnsi"/>
        <w:sz w:val="16"/>
        <w:szCs w:val="16"/>
        <w:lang w:val="en-US"/>
      </w:rPr>
      <w:t xml:space="preserve">  </w:t>
    </w:r>
    <w:r>
      <w:rPr>
        <w:rFonts w:asciiTheme="minorHAnsi" w:hAnsiTheme="minorHAnsi"/>
        <w:sz w:val="16"/>
        <w:szCs w:val="16"/>
        <w:lang w:val="en-US"/>
      </w:rPr>
      <w:t>13.A.05.13.0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 w:rsidR="00AC35C0"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5254AC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5254AC" w:rsidRPr="00AC35C0">
          <w:rPr>
            <w:b/>
            <w:sz w:val="16"/>
            <w:szCs w:val="16"/>
            <w:lang w:val="en-US"/>
          </w:rPr>
          <w:t xml:space="preserve"> </w:t>
        </w:r>
        <w:r w:rsidR="00262D81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262D81" w:rsidRPr="0035212B">
          <w:rPr>
            <w:b/>
            <w:sz w:val="16"/>
            <w:szCs w:val="16"/>
          </w:rPr>
          <w:fldChar w:fldCharType="separate"/>
        </w:r>
        <w:r w:rsidR="0002393A">
          <w:rPr>
            <w:b/>
            <w:noProof/>
            <w:sz w:val="16"/>
            <w:szCs w:val="16"/>
            <w:lang w:val="en-US"/>
          </w:rPr>
          <w:t>2</w:t>
        </w:r>
        <w:r w:rsidR="00262D81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262D81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262D81" w:rsidRPr="0035212B">
          <w:rPr>
            <w:b/>
            <w:sz w:val="16"/>
            <w:szCs w:val="16"/>
          </w:rPr>
          <w:fldChar w:fldCharType="separate"/>
        </w:r>
        <w:r w:rsidR="0002393A">
          <w:rPr>
            <w:b/>
            <w:noProof/>
            <w:sz w:val="16"/>
            <w:szCs w:val="16"/>
            <w:lang w:val="en-US"/>
          </w:rPr>
          <w:t>2</w:t>
        </w:r>
        <w:r w:rsidR="00262D81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A6" w:rsidRDefault="00377CA6" w:rsidP="00A9356D">
      <w:r>
        <w:separator/>
      </w:r>
    </w:p>
  </w:footnote>
  <w:footnote w:type="continuationSeparator" w:id="0">
    <w:p w:rsidR="00377CA6" w:rsidRDefault="00377CA6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D19"/>
    <w:multiLevelType w:val="hybridMultilevel"/>
    <w:tmpl w:val="BA722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37B"/>
    <w:multiLevelType w:val="hybridMultilevel"/>
    <w:tmpl w:val="F15CF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DD3"/>
    <w:multiLevelType w:val="hybridMultilevel"/>
    <w:tmpl w:val="9266EB54"/>
    <w:lvl w:ilvl="0" w:tplc="2440147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22121"/>
    <w:rsid w:val="0002393A"/>
    <w:rsid w:val="000E1CB3"/>
    <w:rsid w:val="000F5688"/>
    <w:rsid w:val="00236312"/>
    <w:rsid w:val="00262D81"/>
    <w:rsid w:val="002865A3"/>
    <w:rsid w:val="002A3E33"/>
    <w:rsid w:val="002B20AD"/>
    <w:rsid w:val="002C5871"/>
    <w:rsid w:val="0035212B"/>
    <w:rsid w:val="00377CA6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7E6578"/>
    <w:rsid w:val="008129DD"/>
    <w:rsid w:val="00876C12"/>
    <w:rsid w:val="008920EE"/>
    <w:rsid w:val="008D2827"/>
    <w:rsid w:val="008F7DD8"/>
    <w:rsid w:val="009146ED"/>
    <w:rsid w:val="00A07DFF"/>
    <w:rsid w:val="00A223F3"/>
    <w:rsid w:val="00A70191"/>
    <w:rsid w:val="00A9356D"/>
    <w:rsid w:val="00AC35C0"/>
    <w:rsid w:val="00B22E56"/>
    <w:rsid w:val="00B66F4D"/>
    <w:rsid w:val="00C46877"/>
    <w:rsid w:val="00C80F72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2212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7286-99A8-4D76-B960-19CA259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2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2013-05-16T09:18:00Z</dcterms:created>
  <dcterms:modified xsi:type="dcterms:W3CDTF">2013-05-16T09:18:00Z</dcterms:modified>
</cp:coreProperties>
</file>