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0" w:rsidRPr="00AC35C0" w:rsidRDefault="00AC35C0" w:rsidP="00AC35C0">
      <w:pPr>
        <w:rPr>
          <w:b/>
          <w:sz w:val="32"/>
          <w:szCs w:val="32"/>
        </w:rPr>
      </w:pPr>
      <w:r w:rsidRPr="00AC35C0">
        <w:rPr>
          <w:b/>
          <w:sz w:val="32"/>
          <w:szCs w:val="32"/>
        </w:rPr>
        <w:t xml:space="preserve">Model Brief </w:t>
      </w:r>
      <w:r w:rsidR="008820F3">
        <w:rPr>
          <w:b/>
          <w:sz w:val="32"/>
          <w:szCs w:val="32"/>
        </w:rPr>
        <w:t>bevestiging einde dienstverband bij pensionering</w:t>
      </w:r>
    </w:p>
    <w:p w:rsidR="00AC35C0" w:rsidRDefault="00AC35C0" w:rsidP="00AC35C0"/>
    <w:p w:rsidR="00AC35C0" w:rsidRDefault="00AC35C0" w:rsidP="00AC35C0"/>
    <w:p w:rsidR="00AC35C0" w:rsidRDefault="00AC35C0" w:rsidP="00AC35C0"/>
    <w:p w:rsidR="00AC35C0" w:rsidRDefault="00AC35C0" w:rsidP="00AC35C0">
      <w:pPr>
        <w:pStyle w:val="Geenafstand"/>
      </w:pPr>
      <w:r>
        <w:t>[Naam werknemer]</w:t>
      </w:r>
    </w:p>
    <w:p w:rsidR="00AC35C0" w:rsidRDefault="00AC35C0" w:rsidP="00AC35C0">
      <w:pPr>
        <w:pStyle w:val="Geenafstand"/>
      </w:pPr>
      <w:r>
        <w:t>[Straatnaam + huisnummer]</w:t>
      </w:r>
    </w:p>
    <w:p w:rsidR="00AC35C0" w:rsidRDefault="00AC35C0" w:rsidP="00AC35C0">
      <w:pPr>
        <w:pStyle w:val="Geenafstand"/>
      </w:pPr>
      <w:r>
        <w:t>[Postcode + plaats]</w:t>
      </w:r>
    </w:p>
    <w:p w:rsidR="00AC35C0" w:rsidRDefault="00AC35C0" w:rsidP="00AC35C0">
      <w:pPr>
        <w:pStyle w:val="Geenafstand"/>
      </w:pPr>
    </w:p>
    <w:p w:rsidR="00AC35C0" w:rsidRPr="00782138" w:rsidRDefault="00AC35C0" w:rsidP="00AC35C0">
      <w:pPr>
        <w:pStyle w:val="Geenafstand"/>
        <w:rPr>
          <w:u w:val="single"/>
        </w:rPr>
      </w:pPr>
      <w:r w:rsidRPr="005254AC">
        <w:t xml:space="preserve">Betreft: </w:t>
      </w:r>
      <w:r w:rsidR="008820F3">
        <w:rPr>
          <w:u w:val="single"/>
        </w:rPr>
        <w:t xml:space="preserve">Einde dienstverband </w:t>
      </w:r>
      <w:r w:rsidR="00782138" w:rsidRPr="00782138">
        <w:rPr>
          <w:u w:val="single"/>
        </w:rPr>
        <w:t>vanwege het bereiken pensioengerechtigde leeftijd</w:t>
      </w:r>
    </w:p>
    <w:p w:rsidR="00AC35C0" w:rsidRDefault="00AC35C0" w:rsidP="00AC35C0">
      <w:pPr>
        <w:pStyle w:val="Geenafstand"/>
      </w:pPr>
    </w:p>
    <w:p w:rsidR="00AC35C0" w:rsidRDefault="00AC35C0" w:rsidP="00AC35C0">
      <w:pPr>
        <w:pStyle w:val="Geenafstand"/>
        <w:jc w:val="right"/>
      </w:pPr>
      <w:r>
        <w:t>[Plaats, datum]</w:t>
      </w:r>
    </w:p>
    <w:p w:rsidR="00AC35C0" w:rsidRDefault="00AC35C0" w:rsidP="00AC35C0">
      <w:pPr>
        <w:pStyle w:val="Geenafstand"/>
      </w:pPr>
    </w:p>
    <w:p w:rsidR="00782138" w:rsidRDefault="00782138" w:rsidP="00AC35C0">
      <w:pPr>
        <w:pStyle w:val="Geenafstand"/>
      </w:pPr>
    </w:p>
    <w:p w:rsidR="00782138" w:rsidRDefault="00782138" w:rsidP="00782138">
      <w:r>
        <w:t>Geachte [heer/mevrouw] [achternaam werknemer], beste [voornaam werknemer],</w:t>
      </w:r>
    </w:p>
    <w:p w:rsidR="00782138" w:rsidRDefault="00782138" w:rsidP="00782138"/>
    <w:p w:rsidR="00782138" w:rsidRDefault="00782138" w:rsidP="00782138">
      <w:r>
        <w:t xml:space="preserve">Omdat u op [datum] de pensioengerechtigde leeftijd bereikt, eindigt uw arbeidsovereenkomst] van rechtswege per [datum]. </w:t>
      </w:r>
      <w:r w:rsidRPr="0052263F">
        <w:t>Uw leidinggevende zal binnenkort met u overleggen over een passend afscheid.</w:t>
      </w:r>
    </w:p>
    <w:p w:rsidR="00782138" w:rsidRDefault="00782138" w:rsidP="00782138">
      <w:r>
        <w:t>Na afloop van het dienstverband zullen wij de eindafrekening opstellen en eventuele resterende verlofuren aan u uitbetalen.</w:t>
      </w:r>
    </w:p>
    <w:p w:rsidR="00782138" w:rsidRDefault="00782138" w:rsidP="00782138"/>
    <w:p w:rsidR="00782138" w:rsidRDefault="00782138" w:rsidP="00782138">
      <w:r w:rsidRPr="0052263F">
        <w:t xml:space="preserve">Wij danken u hartelijk voor </w:t>
      </w:r>
      <w:r>
        <w:t xml:space="preserve">al </w:t>
      </w:r>
      <w:r w:rsidRPr="0052263F">
        <w:t xml:space="preserve">uw inspanningen voor </w:t>
      </w:r>
      <w:r>
        <w:t>onze organisatie. Wij zullen uw waardevolle bijdrage missen. Wij</w:t>
      </w:r>
      <w:r w:rsidRPr="0052263F">
        <w:t xml:space="preserve"> wense</w:t>
      </w:r>
      <w:r>
        <w:t>n u veel succes in de toekomst!</w:t>
      </w:r>
    </w:p>
    <w:p w:rsidR="00782138" w:rsidRDefault="00782138" w:rsidP="00782138"/>
    <w:p w:rsidR="00782138" w:rsidRDefault="00782138" w:rsidP="00782138">
      <w:r>
        <w:t>Met vriendelijke groet,</w:t>
      </w:r>
    </w:p>
    <w:p w:rsidR="00782138" w:rsidRDefault="00782138" w:rsidP="00782138"/>
    <w:p w:rsidR="00782138" w:rsidRDefault="00782138" w:rsidP="00782138">
      <w:r>
        <w:t>[naam]</w:t>
      </w:r>
    </w:p>
    <w:p w:rsidR="00782138" w:rsidRDefault="00782138" w:rsidP="00782138">
      <w:r>
        <w:t>[functie]</w:t>
      </w:r>
    </w:p>
    <w:p w:rsidR="00AC35C0" w:rsidRDefault="00AC35C0" w:rsidP="00F77249">
      <w:pPr>
        <w:pStyle w:val="Geenafstand"/>
        <w:rPr>
          <w:b/>
        </w:rPr>
      </w:pPr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2D" w:rsidRDefault="0006332D" w:rsidP="00A9356D">
      <w:r>
        <w:separator/>
      </w:r>
    </w:p>
  </w:endnote>
  <w:endnote w:type="continuationSeparator" w:id="0">
    <w:p w:rsidR="0006332D" w:rsidRDefault="0006332D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38" w:rsidRDefault="0078213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138" w:rsidRDefault="0078213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782138" w:rsidRPr="00AC35C0" w:rsidRDefault="008820F3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 w:rsidRPr="008820F3">
      <w:rPr>
        <w:rFonts w:asciiTheme="minorHAnsi" w:hAnsiTheme="minorHAnsi"/>
        <w:sz w:val="16"/>
        <w:szCs w:val="16"/>
        <w:lang w:val="en-US"/>
      </w:rPr>
      <w:t>11.102.B</w:t>
    </w:r>
    <w:r>
      <w:rPr>
        <w:rFonts w:asciiTheme="minorHAnsi" w:hAnsiTheme="minorHAnsi"/>
        <w:sz w:val="16"/>
        <w:szCs w:val="16"/>
        <w:lang w:val="en-US"/>
      </w:rPr>
      <w:t xml:space="preserve">  </w:t>
    </w:r>
    <w:r w:rsidR="00782138">
      <w:rPr>
        <w:rFonts w:asciiTheme="minorHAnsi" w:hAnsiTheme="minorHAnsi"/>
        <w:sz w:val="16"/>
        <w:szCs w:val="16"/>
        <w:lang w:val="en-US"/>
      </w:rPr>
      <w:t>12.A.</w:t>
    </w:r>
    <w:r w:rsidR="00782138" w:rsidRPr="00AC35C0">
      <w:rPr>
        <w:rFonts w:asciiTheme="minorHAnsi" w:hAnsiTheme="minorHAnsi"/>
        <w:sz w:val="16"/>
        <w:szCs w:val="16"/>
        <w:lang w:val="en-US"/>
      </w:rPr>
      <w:t>1</w:t>
    </w:r>
    <w:r>
      <w:rPr>
        <w:rFonts w:asciiTheme="minorHAnsi" w:hAnsiTheme="minorHAnsi"/>
        <w:sz w:val="16"/>
        <w:szCs w:val="16"/>
        <w:lang w:val="en-US"/>
      </w:rPr>
      <w:t>5</w:t>
    </w:r>
    <w:r w:rsidR="00782138" w:rsidRPr="00AC35C0">
      <w:rPr>
        <w:rFonts w:asciiTheme="minorHAnsi" w:hAnsiTheme="minorHAnsi"/>
        <w:sz w:val="16"/>
        <w:szCs w:val="16"/>
        <w:lang w:val="en-US"/>
      </w:rPr>
      <w:t>.12.0</w:t>
    </w:r>
    <w:r w:rsidR="00782138" w:rsidRPr="00AC35C0">
      <w:rPr>
        <w:rFonts w:asciiTheme="minorHAnsi" w:hAnsiTheme="minorHAnsi"/>
        <w:sz w:val="16"/>
        <w:szCs w:val="16"/>
        <w:lang w:val="en-US"/>
      </w:rPr>
      <w:tab/>
    </w:r>
    <w:r w:rsidR="00782138">
      <w:rPr>
        <w:rFonts w:asciiTheme="minorHAnsi" w:hAnsiTheme="minorHAnsi" w:cs="Verdana"/>
        <w:sz w:val="16"/>
        <w:szCs w:val="16"/>
        <w:lang w:val="en-US"/>
      </w:rPr>
      <w:t>© Performa/H</w:t>
    </w:r>
    <w:r w:rsidR="00782138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782138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782138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782138" w:rsidRPr="00AC35C0">
          <w:rPr>
            <w:b/>
            <w:sz w:val="16"/>
            <w:szCs w:val="16"/>
            <w:lang w:val="en-US"/>
          </w:rPr>
          <w:t xml:space="preserve"> </w:t>
        </w:r>
        <w:r w:rsidR="00D96CD8" w:rsidRPr="0035212B">
          <w:rPr>
            <w:b/>
            <w:sz w:val="16"/>
            <w:szCs w:val="16"/>
          </w:rPr>
          <w:fldChar w:fldCharType="begin"/>
        </w:r>
        <w:r w:rsidR="00782138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D96CD8" w:rsidRPr="0035212B">
          <w:rPr>
            <w:b/>
            <w:sz w:val="16"/>
            <w:szCs w:val="16"/>
          </w:rPr>
          <w:fldChar w:fldCharType="separate"/>
        </w:r>
        <w:r w:rsidR="00D03379">
          <w:rPr>
            <w:b/>
            <w:noProof/>
            <w:sz w:val="16"/>
            <w:szCs w:val="16"/>
            <w:lang w:val="en-US"/>
          </w:rPr>
          <w:t>2</w:t>
        </w:r>
        <w:r w:rsidR="00D96CD8" w:rsidRPr="0035212B">
          <w:rPr>
            <w:b/>
            <w:sz w:val="16"/>
            <w:szCs w:val="16"/>
          </w:rPr>
          <w:fldChar w:fldCharType="end"/>
        </w:r>
        <w:r w:rsidR="00782138" w:rsidRPr="00AC35C0">
          <w:rPr>
            <w:b/>
            <w:sz w:val="16"/>
            <w:szCs w:val="16"/>
            <w:lang w:val="en-US"/>
          </w:rPr>
          <w:t>/</w:t>
        </w:r>
        <w:r w:rsidR="00D96CD8" w:rsidRPr="0035212B">
          <w:rPr>
            <w:b/>
            <w:sz w:val="16"/>
            <w:szCs w:val="16"/>
          </w:rPr>
          <w:fldChar w:fldCharType="begin"/>
        </w:r>
        <w:r w:rsidR="00782138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D96CD8" w:rsidRPr="0035212B">
          <w:rPr>
            <w:b/>
            <w:sz w:val="16"/>
            <w:szCs w:val="16"/>
          </w:rPr>
          <w:fldChar w:fldCharType="separate"/>
        </w:r>
        <w:r w:rsidR="00D03379">
          <w:rPr>
            <w:b/>
            <w:noProof/>
            <w:sz w:val="16"/>
            <w:szCs w:val="16"/>
            <w:lang w:val="en-US"/>
          </w:rPr>
          <w:t>2</w:t>
        </w:r>
        <w:r w:rsidR="00D96CD8" w:rsidRPr="0035212B">
          <w:rPr>
            <w:b/>
            <w:sz w:val="16"/>
            <w:szCs w:val="16"/>
          </w:rPr>
          <w:fldChar w:fldCharType="end"/>
        </w:r>
      </w:sdtContent>
    </w:sdt>
  </w:p>
  <w:p w:rsidR="00782138" w:rsidRPr="00AC35C0" w:rsidRDefault="00782138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2D" w:rsidRDefault="0006332D" w:rsidP="00A9356D">
      <w:r>
        <w:separator/>
      </w:r>
    </w:p>
  </w:footnote>
  <w:footnote w:type="continuationSeparator" w:id="0">
    <w:p w:rsidR="0006332D" w:rsidRDefault="0006332D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38" w:rsidRDefault="0078213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138" w:rsidRDefault="0078213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6332D"/>
    <w:rsid w:val="0022444B"/>
    <w:rsid w:val="00236312"/>
    <w:rsid w:val="002A3E33"/>
    <w:rsid w:val="002C5871"/>
    <w:rsid w:val="0035212B"/>
    <w:rsid w:val="003801B0"/>
    <w:rsid w:val="003A3FF0"/>
    <w:rsid w:val="003D2FE8"/>
    <w:rsid w:val="0043234A"/>
    <w:rsid w:val="004E38BB"/>
    <w:rsid w:val="005254AC"/>
    <w:rsid w:val="00552EE4"/>
    <w:rsid w:val="005A1B45"/>
    <w:rsid w:val="00610A3F"/>
    <w:rsid w:val="006C4D5F"/>
    <w:rsid w:val="00726105"/>
    <w:rsid w:val="00782138"/>
    <w:rsid w:val="007A3541"/>
    <w:rsid w:val="007A7AE6"/>
    <w:rsid w:val="007B27E5"/>
    <w:rsid w:val="008129DD"/>
    <w:rsid w:val="00876C12"/>
    <w:rsid w:val="008820F3"/>
    <w:rsid w:val="008920EE"/>
    <w:rsid w:val="008D2827"/>
    <w:rsid w:val="008F7DD8"/>
    <w:rsid w:val="009146ED"/>
    <w:rsid w:val="00A07DFF"/>
    <w:rsid w:val="00A70191"/>
    <w:rsid w:val="00A9356D"/>
    <w:rsid w:val="00AC35C0"/>
    <w:rsid w:val="00B22E56"/>
    <w:rsid w:val="00B66F4D"/>
    <w:rsid w:val="00C46877"/>
    <w:rsid w:val="00C80F72"/>
    <w:rsid w:val="00D03379"/>
    <w:rsid w:val="00D96CD8"/>
    <w:rsid w:val="00DE2D2F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A5A2-207D-4A7A-A9BD-241DC60C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2</cp:revision>
  <cp:lastPrinted>2011-07-31T08:52:00Z</cp:lastPrinted>
  <dcterms:created xsi:type="dcterms:W3CDTF">2012-12-19T14:59:00Z</dcterms:created>
  <dcterms:modified xsi:type="dcterms:W3CDTF">2012-12-19T14:59:00Z</dcterms:modified>
</cp:coreProperties>
</file>