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49" w:rsidRPr="00F77249" w:rsidRDefault="003A1545" w:rsidP="00F77249">
      <w:pPr>
        <w:pStyle w:val="Geenafstand"/>
        <w:rPr>
          <w:b/>
        </w:rPr>
      </w:pPr>
      <w:r>
        <w:rPr>
          <w:b/>
        </w:rPr>
        <w:t>Brief stopzetten loondoorbetaling</w:t>
      </w:r>
    </w:p>
    <w:p w:rsidR="00F77249" w:rsidRDefault="00F77249" w:rsidP="00F77249">
      <w:pPr>
        <w:pStyle w:val="Geenafstand"/>
      </w:pPr>
    </w:p>
    <w:p w:rsidR="005254AC" w:rsidRDefault="005254AC" w:rsidP="00F77249">
      <w:pPr>
        <w:pStyle w:val="Geenafstand"/>
      </w:pPr>
    </w:p>
    <w:p w:rsidR="005254AC" w:rsidRDefault="005254AC" w:rsidP="00F77249">
      <w:pPr>
        <w:pStyle w:val="Geenafstand"/>
      </w:pPr>
    </w:p>
    <w:p w:rsidR="005254AC" w:rsidRDefault="005254AC" w:rsidP="00F77249">
      <w:pPr>
        <w:pStyle w:val="Geenafstand"/>
      </w:pPr>
      <w:r>
        <w:t>[Naam werknemer]</w:t>
      </w:r>
    </w:p>
    <w:p w:rsidR="005254AC" w:rsidRDefault="005254AC" w:rsidP="00F77249">
      <w:pPr>
        <w:pStyle w:val="Geenafstand"/>
      </w:pPr>
      <w:r>
        <w:t>[Straatnaam + huisnummer]</w:t>
      </w:r>
    </w:p>
    <w:p w:rsidR="005254AC" w:rsidRDefault="005254AC" w:rsidP="00F77249">
      <w:pPr>
        <w:pStyle w:val="Geenafstand"/>
      </w:pPr>
      <w:r>
        <w:t>[Postcode + plaats]</w:t>
      </w:r>
    </w:p>
    <w:p w:rsidR="005254AC" w:rsidRDefault="005254AC" w:rsidP="00F77249">
      <w:pPr>
        <w:pStyle w:val="Geenafstand"/>
      </w:pPr>
    </w:p>
    <w:p w:rsidR="005254AC" w:rsidRPr="005254AC" w:rsidRDefault="005254AC" w:rsidP="00F77249">
      <w:pPr>
        <w:pStyle w:val="Geenafstand"/>
        <w:rPr>
          <w:u w:val="single"/>
        </w:rPr>
      </w:pPr>
      <w:r w:rsidRPr="005254AC">
        <w:t xml:space="preserve">Betreft: </w:t>
      </w:r>
      <w:r w:rsidR="003A1545">
        <w:rPr>
          <w:u w:val="single"/>
        </w:rPr>
        <w:t>Stopzetten loondoorbetaling</w:t>
      </w:r>
    </w:p>
    <w:p w:rsidR="00F77249" w:rsidRDefault="00F77249" w:rsidP="00F77249">
      <w:pPr>
        <w:pStyle w:val="Geenafstand"/>
      </w:pPr>
    </w:p>
    <w:p w:rsidR="005254AC" w:rsidRDefault="005254AC" w:rsidP="005254AC">
      <w:pPr>
        <w:pStyle w:val="Geenafstand"/>
        <w:jc w:val="right"/>
      </w:pPr>
      <w:r>
        <w:t>[Plaats, datum]</w:t>
      </w:r>
    </w:p>
    <w:p w:rsidR="005254AC" w:rsidRDefault="005254AC" w:rsidP="00F77249">
      <w:pPr>
        <w:pStyle w:val="Geenafstand"/>
      </w:pPr>
    </w:p>
    <w:p w:rsidR="00F77249" w:rsidRDefault="00F77249" w:rsidP="00F77249">
      <w:pPr>
        <w:pStyle w:val="Geenafstand"/>
      </w:pPr>
      <w:r w:rsidRPr="00F77249">
        <w:t>Geachte [heer/mevrouw naam werknemer], beste [voornaam werknemer]</w:t>
      </w:r>
      <w:r>
        <w:t>,</w:t>
      </w:r>
    </w:p>
    <w:p w:rsidR="00F77249" w:rsidRPr="00F77249" w:rsidRDefault="00F77249" w:rsidP="00F77249">
      <w:pPr>
        <w:pStyle w:val="Geenafstand"/>
      </w:pPr>
    </w:p>
    <w:p w:rsidR="003A1545" w:rsidRDefault="003A1545" w:rsidP="003A1545">
      <w:pPr>
        <w:pStyle w:val="Geenafstand"/>
      </w:pPr>
      <w:r>
        <w:t>Nadat wij bericht ontvingen van de bedrijfsarts dat u per [datum] weer [volledig/gedeeltelijk] arbeidsgeschikt bent verklaard, hebben wij met u afgesproken dat u op [datum] uw wer</w:t>
      </w:r>
      <w:r w:rsidR="00A67BD4">
        <w:t>k</w:t>
      </w:r>
      <w:r>
        <w:t>zaamheden weer [volledig/gedeeltelijk] zou hervatten.</w:t>
      </w:r>
    </w:p>
    <w:p w:rsidR="003A1545" w:rsidRDefault="003A1545" w:rsidP="003A1545">
      <w:pPr>
        <w:pStyle w:val="Geenafstand"/>
      </w:pPr>
    </w:p>
    <w:p w:rsidR="003A1545" w:rsidRDefault="003A1545" w:rsidP="00A67BD4">
      <w:pPr>
        <w:pStyle w:val="Geenafstand"/>
      </w:pPr>
      <w:r>
        <w:t xml:space="preserve">Ondanks onze eerdere telefonische waarschuwingen en de schriftelijke waarschuwing van [datum] waarin wij u dringend verzochten uw werkzaamheden te hervatten per [datum] heeft u daar nog steeds geen gehoor aan gegeven. Daarmee bent u officieel ongeoorloofd afwezig en, zoals vermeld in onze brief van [datum], stoppen wij de loondoorbetaling </w:t>
      </w:r>
      <w:r w:rsidR="00A67BD4">
        <w:t>vanaf de eerste dag dat u ongeoorloofd afwezig bent.</w:t>
      </w:r>
      <w:r>
        <w:t xml:space="preserve"> </w:t>
      </w:r>
    </w:p>
    <w:p w:rsidR="003A1545" w:rsidRDefault="003A1545" w:rsidP="00F77249">
      <w:pPr>
        <w:pStyle w:val="Geenafstand"/>
      </w:pPr>
    </w:p>
    <w:p w:rsidR="005254AC" w:rsidRDefault="005254AC" w:rsidP="00F77249">
      <w:pPr>
        <w:pStyle w:val="Geenafstand"/>
      </w:pPr>
    </w:p>
    <w:p w:rsidR="00F77249" w:rsidRPr="00F77249" w:rsidRDefault="00F77249" w:rsidP="00F77249">
      <w:pPr>
        <w:pStyle w:val="Geenafstand"/>
      </w:pPr>
      <w:r w:rsidRPr="00F77249">
        <w:t>Met vriendelijke groet,</w:t>
      </w:r>
    </w:p>
    <w:p w:rsidR="00F77249" w:rsidRDefault="00F77249" w:rsidP="00F77249">
      <w:pPr>
        <w:pStyle w:val="Geenafstand"/>
      </w:pPr>
    </w:p>
    <w:p w:rsidR="005254AC" w:rsidRDefault="005254AC" w:rsidP="00F77249">
      <w:pPr>
        <w:pStyle w:val="Geenafstand"/>
      </w:pPr>
    </w:p>
    <w:p w:rsidR="005254AC" w:rsidRDefault="005254AC" w:rsidP="00F77249">
      <w:pPr>
        <w:pStyle w:val="Geenafstand"/>
      </w:pPr>
      <w:r>
        <w:t>[handtekening directeur]</w:t>
      </w:r>
    </w:p>
    <w:p w:rsidR="005254AC" w:rsidRPr="00F77249" w:rsidRDefault="005254AC" w:rsidP="00F77249">
      <w:pPr>
        <w:pStyle w:val="Geenafstand"/>
      </w:pPr>
    </w:p>
    <w:p w:rsidR="005254AC" w:rsidRDefault="00F77249" w:rsidP="00A67BD4">
      <w:pPr>
        <w:jc w:val="both"/>
        <w:rPr>
          <w:rFonts w:asciiTheme="minorHAnsi" w:hAnsiTheme="minorHAnsi" w:cstheme="minorBidi"/>
          <w:lang w:eastAsia="en-US"/>
        </w:rPr>
      </w:pPr>
      <w:r w:rsidRPr="00F77249">
        <w:t>[naam directeur]</w:t>
      </w:r>
      <w:r w:rsidR="005254AC">
        <w:br w:type="page"/>
      </w: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lastRenderedPageBreak/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="002A3E33" w:rsidRPr="004E38BB">
        <w:rPr>
          <w:szCs w:val="22"/>
        </w:rPr>
        <w:t>-Select</w:t>
      </w:r>
      <w:proofErr w:type="spellEnd"/>
      <w:r w:rsidR="002A3E33"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="002A3E33" w:rsidRPr="004E38BB">
        <w:rPr>
          <w:szCs w:val="22"/>
        </w:rPr>
        <w:t>R-Select</w:t>
      </w:r>
      <w:proofErr w:type="spellEnd"/>
      <w:r w:rsidR="002A3E33"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default" r:id="rId8"/>
      <w:footerReference w:type="default" r:id="rId9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45" w:rsidRDefault="003A1545" w:rsidP="00A9356D">
      <w:r>
        <w:separator/>
      </w:r>
    </w:p>
  </w:endnote>
  <w:endnote w:type="continuationSeparator" w:id="0">
    <w:p w:rsidR="003A1545" w:rsidRDefault="003A1545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45" w:rsidRDefault="003A1545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545" w:rsidRDefault="003A1545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A67BD4" w:rsidRDefault="00A67BD4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10.207.C  12.A.16.12.0</w:t>
    </w:r>
  </w:p>
  <w:p w:rsidR="003A1545" w:rsidRPr="003A1545" w:rsidRDefault="003A1545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 w:rsidRPr="003A1545">
      <w:rPr>
        <w:rFonts w:asciiTheme="minorHAnsi" w:hAnsiTheme="minorHAnsi"/>
        <w:sz w:val="16"/>
        <w:szCs w:val="16"/>
        <w:lang w:val="en-US"/>
      </w:rPr>
      <w:tab/>
    </w:r>
    <w:r w:rsidRPr="003A1545">
      <w:rPr>
        <w:rFonts w:asciiTheme="minorHAnsi" w:hAnsiTheme="minorHAnsi" w:cs="Verdana"/>
        <w:sz w:val="16"/>
        <w:szCs w:val="16"/>
        <w:lang w:val="en-US"/>
      </w:rPr>
      <w:t>© Performa/</w:t>
    </w:r>
    <w:r w:rsidR="00A67BD4">
      <w:rPr>
        <w:rFonts w:asciiTheme="minorHAnsi" w:hAnsiTheme="minorHAnsi" w:cs="Verdana"/>
        <w:sz w:val="16"/>
        <w:szCs w:val="16"/>
        <w:lang w:val="en-US"/>
      </w:rPr>
      <w:t>H</w:t>
    </w:r>
    <w:r w:rsidRPr="003A1545">
      <w:rPr>
        <w:rFonts w:asciiTheme="minorHAnsi" w:hAnsiTheme="minorHAnsi" w:cs="Verdana"/>
        <w:sz w:val="16"/>
        <w:szCs w:val="16"/>
        <w:lang w:val="en-US"/>
      </w:rPr>
      <w:t>R Select</w:t>
    </w:r>
    <w:r w:rsidRPr="003A1545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Pr="003A1545">
          <w:rPr>
            <w:b/>
            <w:sz w:val="16"/>
            <w:szCs w:val="16"/>
            <w:lang w:val="en-US"/>
          </w:rPr>
          <w:t>Pagina</w:t>
        </w:r>
        <w:proofErr w:type="spellEnd"/>
        <w:r w:rsidRPr="003A1545">
          <w:rPr>
            <w:b/>
            <w:sz w:val="16"/>
            <w:szCs w:val="16"/>
            <w:lang w:val="en-US"/>
          </w:rPr>
          <w:t xml:space="preserve"> </w:t>
        </w:r>
        <w:r w:rsidRPr="0035212B">
          <w:rPr>
            <w:b/>
            <w:sz w:val="16"/>
            <w:szCs w:val="16"/>
          </w:rPr>
          <w:fldChar w:fldCharType="begin"/>
        </w:r>
        <w:r w:rsidRPr="003A1545">
          <w:rPr>
            <w:b/>
            <w:sz w:val="16"/>
            <w:szCs w:val="16"/>
            <w:lang w:val="en-US"/>
          </w:rPr>
          <w:instrText xml:space="preserve"> PAGE </w:instrText>
        </w:r>
        <w:r w:rsidRPr="0035212B">
          <w:rPr>
            <w:b/>
            <w:sz w:val="16"/>
            <w:szCs w:val="16"/>
          </w:rPr>
          <w:fldChar w:fldCharType="separate"/>
        </w:r>
        <w:r w:rsidR="00A67BD4">
          <w:rPr>
            <w:b/>
            <w:noProof/>
            <w:sz w:val="16"/>
            <w:szCs w:val="16"/>
            <w:lang w:val="en-US"/>
          </w:rPr>
          <w:t>2</w:t>
        </w:r>
        <w:r w:rsidRPr="0035212B">
          <w:rPr>
            <w:b/>
            <w:sz w:val="16"/>
            <w:szCs w:val="16"/>
          </w:rPr>
          <w:fldChar w:fldCharType="end"/>
        </w:r>
        <w:r w:rsidRPr="003A1545">
          <w:rPr>
            <w:b/>
            <w:sz w:val="16"/>
            <w:szCs w:val="16"/>
            <w:lang w:val="en-US"/>
          </w:rPr>
          <w:t>/</w:t>
        </w:r>
        <w:r w:rsidRPr="0035212B">
          <w:rPr>
            <w:b/>
            <w:sz w:val="16"/>
            <w:szCs w:val="16"/>
          </w:rPr>
          <w:fldChar w:fldCharType="begin"/>
        </w:r>
        <w:r w:rsidRPr="003A1545">
          <w:rPr>
            <w:b/>
            <w:sz w:val="16"/>
            <w:szCs w:val="16"/>
            <w:lang w:val="en-US"/>
          </w:rPr>
          <w:instrText xml:space="preserve"> NUMPAGES  </w:instrText>
        </w:r>
        <w:r w:rsidRPr="0035212B">
          <w:rPr>
            <w:b/>
            <w:sz w:val="16"/>
            <w:szCs w:val="16"/>
          </w:rPr>
          <w:fldChar w:fldCharType="separate"/>
        </w:r>
        <w:r w:rsidR="00A67BD4">
          <w:rPr>
            <w:b/>
            <w:noProof/>
            <w:sz w:val="16"/>
            <w:szCs w:val="16"/>
            <w:lang w:val="en-US"/>
          </w:rPr>
          <w:t>2</w:t>
        </w:r>
        <w:r w:rsidRPr="0035212B">
          <w:rPr>
            <w:b/>
            <w:sz w:val="16"/>
            <w:szCs w:val="16"/>
          </w:rPr>
          <w:fldChar w:fldCharType="end"/>
        </w:r>
      </w:sdtContent>
    </w:sdt>
  </w:p>
  <w:p w:rsidR="003A1545" w:rsidRPr="003A1545" w:rsidRDefault="003A1545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45" w:rsidRDefault="003A1545" w:rsidP="00A9356D">
      <w:r>
        <w:separator/>
      </w:r>
    </w:p>
  </w:footnote>
  <w:footnote w:type="continuationSeparator" w:id="0">
    <w:p w:rsidR="003A1545" w:rsidRDefault="003A1545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45" w:rsidRDefault="003A15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545" w:rsidRDefault="003A154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77249"/>
    <w:rsid w:val="00177266"/>
    <w:rsid w:val="00236312"/>
    <w:rsid w:val="002A3E33"/>
    <w:rsid w:val="002C5871"/>
    <w:rsid w:val="0035212B"/>
    <w:rsid w:val="003801B0"/>
    <w:rsid w:val="003A1545"/>
    <w:rsid w:val="003A3FF0"/>
    <w:rsid w:val="003D2FE8"/>
    <w:rsid w:val="0043234A"/>
    <w:rsid w:val="004E38BB"/>
    <w:rsid w:val="005254AC"/>
    <w:rsid w:val="00552EE4"/>
    <w:rsid w:val="00610A3F"/>
    <w:rsid w:val="006C4D5F"/>
    <w:rsid w:val="00726105"/>
    <w:rsid w:val="007A3541"/>
    <w:rsid w:val="007A7AE6"/>
    <w:rsid w:val="007B27E5"/>
    <w:rsid w:val="008129DD"/>
    <w:rsid w:val="00876C12"/>
    <w:rsid w:val="008920EE"/>
    <w:rsid w:val="008D2827"/>
    <w:rsid w:val="008F7DD8"/>
    <w:rsid w:val="009146ED"/>
    <w:rsid w:val="00A07DFF"/>
    <w:rsid w:val="00A67BD4"/>
    <w:rsid w:val="00A70191"/>
    <w:rsid w:val="00A9356D"/>
    <w:rsid w:val="00AC37FC"/>
    <w:rsid w:val="00B22E56"/>
    <w:rsid w:val="00C46877"/>
    <w:rsid w:val="00C80F72"/>
    <w:rsid w:val="00F77249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2324-096F-4A15-9218-7865CC82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15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3</cp:revision>
  <cp:lastPrinted>2011-07-31T08:52:00Z</cp:lastPrinted>
  <dcterms:created xsi:type="dcterms:W3CDTF">2012-08-27T13:50:00Z</dcterms:created>
  <dcterms:modified xsi:type="dcterms:W3CDTF">2012-08-27T14:04:00Z</dcterms:modified>
</cp:coreProperties>
</file>