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2D" w:rsidRPr="00CE062D" w:rsidRDefault="00CE062D" w:rsidP="00CE062D">
      <w:pPr>
        <w:pStyle w:val="Geenafstand"/>
        <w:rPr>
          <w:b/>
          <w:sz w:val="36"/>
          <w:szCs w:val="36"/>
        </w:rPr>
      </w:pPr>
      <w:r w:rsidRPr="00CE062D">
        <w:rPr>
          <w:b/>
          <w:sz w:val="36"/>
          <w:szCs w:val="36"/>
        </w:rPr>
        <w:t xml:space="preserve">Brief </w:t>
      </w:r>
      <w:r w:rsidR="00200067">
        <w:rPr>
          <w:b/>
          <w:sz w:val="36"/>
          <w:szCs w:val="36"/>
        </w:rPr>
        <w:t>toekenning extra vrije dagen</w:t>
      </w:r>
      <w:r w:rsidRPr="00CE062D">
        <w:rPr>
          <w:b/>
          <w:sz w:val="36"/>
          <w:szCs w:val="36"/>
        </w:rPr>
        <w:t xml:space="preserve"> </w:t>
      </w:r>
    </w:p>
    <w:p w:rsidR="00CE062D" w:rsidRDefault="00CE062D" w:rsidP="00CE062D">
      <w:pPr>
        <w:pStyle w:val="Geenafstand"/>
        <w:rPr>
          <w:b/>
        </w:rPr>
      </w:pPr>
    </w:p>
    <w:p w:rsidR="00CE062D" w:rsidRDefault="00CE062D" w:rsidP="00CE062D">
      <w:pPr>
        <w:pStyle w:val="Geenafstand"/>
        <w:rPr>
          <w:b/>
        </w:rPr>
      </w:pPr>
    </w:p>
    <w:p w:rsidR="00CE062D" w:rsidRDefault="00CE062D" w:rsidP="00CE062D">
      <w:pPr>
        <w:pStyle w:val="Geenafstand"/>
        <w:rPr>
          <w:b/>
        </w:rPr>
      </w:pPr>
    </w:p>
    <w:p w:rsidR="00CE062D" w:rsidRPr="00CE062D" w:rsidRDefault="00CE062D" w:rsidP="00CE062D">
      <w:pPr>
        <w:pStyle w:val="Geenafstand"/>
      </w:pPr>
      <w:r w:rsidRPr="00CE062D">
        <w:t xml:space="preserve">Aan de heer/mevrouw &lt;naam&gt; </w:t>
      </w:r>
    </w:p>
    <w:p w:rsidR="00CE062D" w:rsidRPr="00CE062D" w:rsidRDefault="00CE062D" w:rsidP="00CE062D">
      <w:pPr>
        <w:pStyle w:val="Geenafstand"/>
      </w:pPr>
      <w:r w:rsidRPr="00CE062D">
        <w:t xml:space="preserve">&lt;adres&gt; </w:t>
      </w:r>
    </w:p>
    <w:p w:rsidR="00CE062D" w:rsidRPr="00CE062D" w:rsidRDefault="00CE062D" w:rsidP="00CE062D">
      <w:pPr>
        <w:pStyle w:val="Geenafstand"/>
      </w:pPr>
      <w:r w:rsidRPr="00CE062D">
        <w:t xml:space="preserve">&lt;woonplaats&gt; </w:t>
      </w:r>
    </w:p>
    <w:p w:rsidR="00CE062D" w:rsidRDefault="00CE062D" w:rsidP="00CE062D">
      <w:pPr>
        <w:pStyle w:val="Geenafstand"/>
      </w:pPr>
    </w:p>
    <w:p w:rsidR="00CE062D" w:rsidRDefault="00CE062D" w:rsidP="00CE062D">
      <w:pPr>
        <w:pStyle w:val="Geenafstand"/>
      </w:pPr>
    </w:p>
    <w:p w:rsidR="00CE062D" w:rsidRPr="00CE062D" w:rsidRDefault="00CE062D" w:rsidP="00CE062D">
      <w:pPr>
        <w:pStyle w:val="Geenafstand"/>
      </w:pPr>
      <w:r w:rsidRPr="00CE062D">
        <w:t xml:space="preserve">Betreft: </w:t>
      </w:r>
      <w:r w:rsidR="00F225CC">
        <w:t>Toekenning extra vrije dagen</w:t>
      </w:r>
    </w:p>
    <w:p w:rsidR="00CE062D" w:rsidRDefault="00CE062D" w:rsidP="00CE062D">
      <w:pPr>
        <w:pStyle w:val="Geenafstand"/>
      </w:pPr>
    </w:p>
    <w:p w:rsidR="00CE062D" w:rsidRDefault="00CE062D" w:rsidP="00CE062D">
      <w:pPr>
        <w:pStyle w:val="Geenafstand"/>
      </w:pPr>
    </w:p>
    <w:p w:rsidR="00CE062D" w:rsidRPr="00CE062D" w:rsidRDefault="00CE062D" w:rsidP="00CE062D">
      <w:pPr>
        <w:pStyle w:val="Geenafstand"/>
      </w:pPr>
      <w:r w:rsidRPr="00CE062D">
        <w:t xml:space="preserve">&lt;plaats, datum&gt; </w:t>
      </w:r>
    </w:p>
    <w:p w:rsidR="00CE062D" w:rsidRDefault="00CE062D" w:rsidP="00CE062D">
      <w:pPr>
        <w:pStyle w:val="Geenafstand"/>
      </w:pPr>
    </w:p>
    <w:p w:rsidR="00CE062D" w:rsidRPr="00CE062D" w:rsidRDefault="00CE062D" w:rsidP="00CE062D">
      <w:pPr>
        <w:pStyle w:val="Geenafstand"/>
      </w:pPr>
      <w:r w:rsidRPr="00CE062D">
        <w:t xml:space="preserve">Geachte heer/mevrouw &lt;achternaam&gt;, </w:t>
      </w:r>
    </w:p>
    <w:p w:rsidR="00CE062D" w:rsidRDefault="00CE062D" w:rsidP="00CE062D">
      <w:pPr>
        <w:pStyle w:val="Geenafstand"/>
      </w:pPr>
    </w:p>
    <w:p w:rsidR="00CE062D" w:rsidRDefault="00CE062D" w:rsidP="00B5628E">
      <w:pPr>
        <w:pStyle w:val="Geenafstand"/>
      </w:pPr>
      <w:r w:rsidRPr="00CE062D">
        <w:t xml:space="preserve">Met deze brief bevestigen wij dat </w:t>
      </w:r>
      <w:r w:rsidR="00F225CC">
        <w:t xml:space="preserve">u </w:t>
      </w:r>
      <w:r w:rsidRPr="00CE062D">
        <w:t xml:space="preserve">met ingang van &lt;datum&gt; </w:t>
      </w:r>
      <w:r w:rsidR="00F225CC">
        <w:t xml:space="preserve">&lt;aantal extra vrije dagen&gt; </w:t>
      </w:r>
      <w:r w:rsidR="00E73713">
        <w:t xml:space="preserve">extra vakantiedagen </w:t>
      </w:r>
      <w:r w:rsidR="00F225CC">
        <w:t xml:space="preserve">krijgt toegekend. </w:t>
      </w:r>
      <w:r w:rsidR="00E73713">
        <w:t xml:space="preserve">Deze dagen gelden als overwerkcompensatie zoals gesteld in &lt;artikelnummer&gt; van het personeelsreglement/cao, behorend bij uw nieuwe functiegroep &lt;nummer&gt;. Het aantal extra vrije dagen is gebaseerd op een </w:t>
      </w:r>
      <w:proofErr w:type="spellStart"/>
      <w:r w:rsidR="00E73713">
        <w:t>fulltimefunctie</w:t>
      </w:r>
      <w:proofErr w:type="spellEnd"/>
      <w:r w:rsidR="00E73713">
        <w:t>. Bij</w:t>
      </w:r>
      <w:r w:rsidR="00B5628E">
        <w:t xml:space="preserve"> een </w:t>
      </w:r>
      <w:proofErr w:type="spellStart"/>
      <w:r w:rsidR="00B5628E">
        <w:t>parttimeaanstelling</w:t>
      </w:r>
      <w:proofErr w:type="spellEnd"/>
      <w:r w:rsidR="00B5628E">
        <w:t xml:space="preserve"> wordt het aantal vrije dagen naar rato berekend.</w:t>
      </w:r>
      <w:r w:rsidRPr="00CE062D">
        <w:t xml:space="preserve"> </w:t>
      </w:r>
    </w:p>
    <w:p w:rsidR="00CE062D" w:rsidRDefault="00CE062D" w:rsidP="00CE062D">
      <w:pPr>
        <w:pStyle w:val="Geenafstand"/>
      </w:pPr>
    </w:p>
    <w:p w:rsidR="00CE062D" w:rsidRDefault="00CE062D" w:rsidP="00CE062D">
      <w:pPr>
        <w:pStyle w:val="Geenafstand"/>
      </w:pPr>
      <w:r w:rsidRPr="00CE062D">
        <w:t xml:space="preserve">Heeft u nog vragen of ontvangt u graag een nadere toelichting, dan kunt u contact opnemen met &lt;naam, functie, telefoonnummer&gt;. </w:t>
      </w:r>
    </w:p>
    <w:p w:rsidR="00CE062D" w:rsidRDefault="00CE062D" w:rsidP="00CE062D">
      <w:pPr>
        <w:pStyle w:val="Geenafstand"/>
      </w:pPr>
    </w:p>
    <w:p w:rsidR="00CE062D" w:rsidRPr="00CE062D" w:rsidRDefault="00CE062D" w:rsidP="00CE062D">
      <w:pPr>
        <w:pStyle w:val="Geenafstand"/>
      </w:pPr>
      <w:r w:rsidRPr="00CE062D">
        <w:t xml:space="preserve">Met vriendelijke groet, </w:t>
      </w:r>
    </w:p>
    <w:p w:rsidR="00CE062D" w:rsidRPr="00CE062D" w:rsidRDefault="00CE062D" w:rsidP="00CE062D">
      <w:pPr>
        <w:pStyle w:val="Geenafstand"/>
      </w:pPr>
      <w:r w:rsidRPr="00CE062D">
        <w:t xml:space="preserve">&lt;naam&gt; </w:t>
      </w:r>
    </w:p>
    <w:p w:rsidR="00CE062D" w:rsidRPr="00CE062D" w:rsidRDefault="00CE062D" w:rsidP="00CE062D">
      <w:pPr>
        <w:pStyle w:val="Geenafstand"/>
      </w:pPr>
      <w:r w:rsidRPr="00CE062D">
        <w:t xml:space="preserve">&lt;functie&gt; </w:t>
      </w:r>
    </w:p>
    <w:p w:rsidR="00AC35C0" w:rsidRPr="00CE062D" w:rsidRDefault="00CE062D" w:rsidP="00CE062D">
      <w:pPr>
        <w:pStyle w:val="Geenafstand"/>
      </w:pPr>
      <w:r w:rsidRPr="00CE062D">
        <w:t>&lt;contactgegevens&gt;</w:t>
      </w:r>
    </w:p>
    <w:p w:rsidR="005254AC" w:rsidRDefault="005254AC">
      <w:pPr>
        <w:rPr>
          <w:rFonts w:asciiTheme="minorHAnsi" w:hAnsiTheme="minorHAnsi" w:cstheme="minorBidi"/>
          <w:lang w:eastAsia="en-US"/>
        </w:rPr>
      </w:pPr>
    </w:p>
    <w:p w:rsidR="00CE062D" w:rsidRDefault="00CE062D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br w:type="page"/>
      </w:r>
    </w:p>
    <w:p w:rsidR="000F5688" w:rsidRDefault="000F5688">
      <w:pPr>
        <w:pBdr>
          <w:bottom w:val="single" w:sz="12" w:space="1" w:color="auto"/>
        </w:pBdr>
        <w:rPr>
          <w:rFonts w:asciiTheme="minorHAnsi" w:hAnsiTheme="minorHAnsi" w:cstheme="minorBidi"/>
          <w:lang w:eastAsia="en-US"/>
        </w:rPr>
      </w:pPr>
    </w:p>
    <w:p w:rsidR="000F5688" w:rsidRDefault="000F5688">
      <w:pPr>
        <w:rPr>
          <w:rFonts w:asciiTheme="minorHAnsi" w:hAnsiTheme="minorHAnsi" w:cstheme="minorBidi"/>
          <w:lang w:eastAsia="en-US"/>
        </w:rPr>
      </w:pPr>
    </w:p>
    <w:p w:rsidR="000F5688" w:rsidRDefault="000F5688">
      <w:pPr>
        <w:rPr>
          <w:rFonts w:asciiTheme="minorHAnsi" w:hAnsiTheme="minorHAnsi" w:cstheme="minorBidi"/>
          <w:lang w:eastAsia="en-US"/>
        </w:rPr>
      </w:pP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t>INSTRUCTIE</w:t>
      </w:r>
    </w:p>
    <w:p w:rsidR="00552EE4" w:rsidRDefault="00552EE4" w:rsidP="00552EE4">
      <w:pPr>
        <w:pStyle w:val="Kop1"/>
      </w:pPr>
    </w:p>
    <w:p w:rsidR="002A3E33" w:rsidRPr="004E38BB" w:rsidRDefault="00552EE4" w:rsidP="00552EE4">
      <w:pPr>
        <w:pStyle w:val="Kop1"/>
      </w:pPr>
      <w:r>
        <w:t>Dit model kunt u geheel aanpassen aan uw eigen situatie. Invulmogelijkheden zijn aangegeven met []. Alternatieven voor bepalingen zijn aangegeven met ‘</w:t>
      </w:r>
      <w:r w:rsidR="00F77249">
        <w:t>/</w:t>
      </w:r>
      <w:r>
        <w:t>’. De kop- en voettekst kunt u als volgt uitschakelen:</w:t>
      </w:r>
    </w:p>
    <w:p w:rsidR="002A3E33" w:rsidRDefault="002A3E33" w:rsidP="00552EE4">
      <w:pPr>
        <w:pStyle w:val="Kop1"/>
      </w:pPr>
    </w:p>
    <w:p w:rsidR="00552EE4" w:rsidRDefault="00552EE4" w:rsidP="00552EE4">
      <w:pPr>
        <w:pStyle w:val="Kop1"/>
        <w:numPr>
          <w:ilvl w:val="0"/>
          <w:numId w:val="1"/>
        </w:numPr>
      </w:pPr>
      <w:r>
        <w:t xml:space="preserve">in </w:t>
      </w:r>
      <w:proofErr w:type="spellStart"/>
      <w:r>
        <w:t>Word-versie</w:t>
      </w:r>
      <w:proofErr w:type="spellEnd"/>
      <w:r>
        <w:t xml:space="preserve"> Office 2007: Ga via tabblad Invoegen naar de groep Koptekst en voettekst. Klik op Koptekst of Voettekst. U kunt onderin het uitklapmenu de kop- of voettekst verwijderen. </w:t>
      </w:r>
    </w:p>
    <w:p w:rsidR="00552EE4" w:rsidRDefault="00552EE4" w:rsidP="00552EE4">
      <w:pPr>
        <w:pStyle w:val="Kop1"/>
        <w:numPr>
          <w:ilvl w:val="0"/>
          <w:numId w:val="1"/>
        </w:numPr>
      </w:pPr>
      <w:r>
        <w:t xml:space="preserve">in oudere </w:t>
      </w:r>
      <w:proofErr w:type="spellStart"/>
      <w:r>
        <w:t>Word-versies</w:t>
      </w:r>
      <w:proofErr w:type="spellEnd"/>
      <w:r>
        <w:t xml:space="preserve">: Klik in het menu Beeld op Koptekst en voettekst Mogelijk dat u eerst met de knoppen Vorige weergeven of Volgende weergeven (op de werkblak Koptekst en voettekst) naar de voettekst of koptekst moet gaan die u wilt verwijderen. Selecteer de tekst en afbeeldingen en verwijder deze met de </w:t>
      </w:r>
      <w:proofErr w:type="spellStart"/>
      <w:r>
        <w:t>Delete-knop</w:t>
      </w:r>
      <w:proofErr w:type="spellEnd"/>
      <w:r>
        <w:t xml:space="preserve"> of de </w:t>
      </w:r>
      <w:proofErr w:type="spellStart"/>
      <w:r>
        <w:t>Backspace</w:t>
      </w:r>
      <w:proofErr w:type="spellEnd"/>
      <w:r>
        <w:t xml:space="preserve">. De kop- en voetteksten zijn nu in het hele model verwijderd. </w:t>
      </w:r>
    </w:p>
    <w:p w:rsidR="00552EE4" w:rsidRPr="00552EE4" w:rsidRDefault="00552EE4" w:rsidP="00552EE4">
      <w:pPr>
        <w:pStyle w:val="Kop1"/>
      </w:pPr>
      <w:r>
        <w:t>Natuurlijk kunt u ook uw eigen kop- en voetteksten maken, bijvoorbeeld een koptekst met het logo van uw organisatie</w:t>
      </w:r>
    </w:p>
    <w:p w:rsidR="002A3E33" w:rsidRPr="004E38BB" w:rsidRDefault="002A3E33" w:rsidP="004E38BB">
      <w:pPr>
        <w:pStyle w:val="Kop1"/>
      </w:pP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t>DISCLAIMER</w:t>
      </w:r>
    </w:p>
    <w:p w:rsidR="002A3E33" w:rsidRPr="004E38BB" w:rsidRDefault="002A3E33" w:rsidP="004E38BB">
      <w:pPr>
        <w:pStyle w:val="Kop1"/>
        <w:rPr>
          <w:rStyle w:val="apple-converted-space"/>
        </w:rPr>
      </w:pPr>
      <w:r w:rsidRPr="004E38BB">
        <w:rPr>
          <w:szCs w:val="22"/>
        </w:rPr>
        <w:t xml:space="preserve">All rechten voorbehouden. Zonder voorafgaande schriftelijke toestemming van Performa is het de gebruiker van </w:t>
      </w:r>
      <w:proofErr w:type="spellStart"/>
      <w:r w:rsidR="00552EE4"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niet toegestaan de producten en/of informatiediensten die op de website of in de nieuwsbrief van </w:t>
      </w:r>
      <w:proofErr w:type="spellStart"/>
      <w:r w:rsidR="00552EE4"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worden aangeboden te verveelvoudigen of openbaar te maken.</w:t>
      </w:r>
      <w:r w:rsidRPr="004E38BB">
        <w:rPr>
          <w:rStyle w:val="apple-converted-space"/>
          <w:szCs w:val="22"/>
        </w:rPr>
        <w:t> </w:t>
      </w:r>
    </w:p>
    <w:p w:rsidR="002A3E33" w:rsidRPr="004E38BB" w:rsidRDefault="00552EE4" w:rsidP="004E38BB">
      <w:pPr>
        <w:pStyle w:val="Kop1"/>
        <w:rPr>
          <w:rStyle w:val="apple-converted-space"/>
        </w:rPr>
      </w:pPr>
      <w:proofErr w:type="spellStart"/>
      <w:r>
        <w:rPr>
          <w:szCs w:val="22"/>
        </w:rPr>
        <w:t>HR</w:t>
      </w:r>
      <w:r w:rsidR="002A3E33" w:rsidRPr="004E38BB">
        <w:rPr>
          <w:szCs w:val="22"/>
        </w:rPr>
        <w:t>-Select</w:t>
      </w:r>
      <w:proofErr w:type="spellEnd"/>
      <w:r w:rsidR="002A3E33" w:rsidRPr="004E38BB">
        <w:rPr>
          <w:szCs w:val="22"/>
        </w:rPr>
        <w:t xml:space="preserve"> is een product van Performa Uitgeverij BV. Performa accepteert geen enkele aansprakelijkheid voor schade ontstaan door het gebruik van informatie uit </w:t>
      </w:r>
      <w:proofErr w:type="spellStart"/>
      <w:r>
        <w:rPr>
          <w:szCs w:val="22"/>
        </w:rPr>
        <w:t>H</w:t>
      </w:r>
      <w:r w:rsidR="002A3E33" w:rsidRPr="004E38BB">
        <w:rPr>
          <w:szCs w:val="22"/>
        </w:rPr>
        <w:t>R-Select</w:t>
      </w:r>
      <w:proofErr w:type="spellEnd"/>
      <w:r w:rsidR="002A3E33" w:rsidRPr="004E38BB">
        <w:rPr>
          <w:szCs w:val="22"/>
        </w:rPr>
        <w:t>.</w:t>
      </w:r>
    </w:p>
    <w:p w:rsidR="002A3E33" w:rsidRPr="004E38BB" w:rsidRDefault="002A3E33" w:rsidP="004E38BB">
      <w:pPr>
        <w:pStyle w:val="Kop1"/>
      </w:pPr>
      <w:r w:rsidRPr="004E38BB">
        <w:rPr>
          <w:szCs w:val="22"/>
        </w:rPr>
        <w:br/>
        <w:t>Op alle geleverde producten en diensten zijn de</w:t>
      </w:r>
      <w:r w:rsidR="006C4D5F">
        <w:rPr>
          <w:szCs w:val="22"/>
        </w:rPr>
        <w:t xml:space="preserve"> algemene voorwaarden</w:t>
      </w:r>
      <w:r w:rsidRPr="004E38BB">
        <w:rPr>
          <w:szCs w:val="22"/>
        </w:rPr>
        <w:t> van Performa Uitgeverij BV van toepassing, zoals gedeponeerd bij de Kamer van Koophandel.</w:t>
      </w:r>
    </w:p>
    <w:p w:rsidR="002A3E33" w:rsidRPr="004E38BB" w:rsidRDefault="002A3E33" w:rsidP="004E38BB">
      <w:pPr>
        <w:pStyle w:val="Kop1"/>
      </w:pPr>
    </w:p>
    <w:p w:rsidR="004E38BB" w:rsidRPr="004E38BB" w:rsidRDefault="004E38BB" w:rsidP="004E38BB">
      <w:pPr>
        <w:pStyle w:val="Kop1"/>
      </w:pPr>
    </w:p>
    <w:sectPr w:rsidR="004E38BB" w:rsidRPr="004E38BB" w:rsidSect="000F5688">
      <w:headerReference w:type="default" r:id="rId8"/>
      <w:footerReference w:type="default" r:id="rId9"/>
      <w:pgSz w:w="11906" w:h="16838"/>
      <w:pgMar w:top="2608" w:right="1077" w:bottom="2127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13" w:rsidRDefault="00E73713" w:rsidP="00A9356D">
      <w:r>
        <w:separator/>
      </w:r>
    </w:p>
  </w:endnote>
  <w:endnote w:type="continuationSeparator" w:id="0">
    <w:p w:rsidR="00E73713" w:rsidRDefault="00E73713" w:rsidP="00A9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13" w:rsidRDefault="00E73713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89535</wp:posOffset>
          </wp:positionV>
          <wp:extent cx="7556500" cy="950595"/>
          <wp:effectExtent l="19050" t="0" r="6350" b="0"/>
          <wp:wrapNone/>
          <wp:docPr id="2" name="Afbeelding 1" descr="Model 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3713" w:rsidRDefault="00E73713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</w:p>
  <w:p w:rsidR="00E73713" w:rsidRPr="00AC35C0" w:rsidRDefault="00B5628E" w:rsidP="0035212B">
    <w:pPr>
      <w:tabs>
        <w:tab w:val="center" w:pos="4876"/>
        <w:tab w:val="right" w:pos="9752"/>
      </w:tabs>
      <w:rPr>
        <w:rFonts w:asciiTheme="minorHAnsi" w:hAnsiTheme="minorHAnsi"/>
        <w:sz w:val="16"/>
        <w:szCs w:val="16"/>
        <w:lang w:val="en-US"/>
      </w:rPr>
    </w:pPr>
    <w:r>
      <w:rPr>
        <w:rFonts w:asciiTheme="minorHAnsi" w:hAnsiTheme="minorHAnsi"/>
        <w:sz w:val="16"/>
        <w:szCs w:val="16"/>
        <w:lang w:val="en-US"/>
      </w:rPr>
      <w:t xml:space="preserve">07.107.B </w:t>
    </w:r>
    <w:r w:rsidR="00E73713">
      <w:rPr>
        <w:rFonts w:asciiTheme="minorHAnsi" w:hAnsiTheme="minorHAnsi"/>
        <w:sz w:val="16"/>
        <w:szCs w:val="16"/>
        <w:lang w:val="en-US"/>
      </w:rPr>
      <w:t xml:space="preserve"> 13.A.0</w:t>
    </w:r>
    <w:r>
      <w:rPr>
        <w:rFonts w:asciiTheme="minorHAnsi" w:hAnsiTheme="minorHAnsi"/>
        <w:sz w:val="16"/>
        <w:szCs w:val="16"/>
        <w:lang w:val="en-US"/>
      </w:rPr>
      <w:t>8</w:t>
    </w:r>
    <w:r w:rsidR="00E73713">
      <w:rPr>
        <w:rFonts w:asciiTheme="minorHAnsi" w:hAnsiTheme="minorHAnsi"/>
        <w:sz w:val="16"/>
        <w:szCs w:val="16"/>
        <w:lang w:val="en-US"/>
      </w:rPr>
      <w:t>.13.0</w:t>
    </w:r>
    <w:r w:rsidR="00E73713" w:rsidRPr="00AC35C0">
      <w:rPr>
        <w:rFonts w:asciiTheme="minorHAnsi" w:hAnsiTheme="minorHAnsi"/>
        <w:sz w:val="16"/>
        <w:szCs w:val="16"/>
        <w:lang w:val="en-US"/>
      </w:rPr>
      <w:tab/>
    </w:r>
    <w:r w:rsidR="00E73713">
      <w:rPr>
        <w:rFonts w:asciiTheme="minorHAnsi" w:hAnsiTheme="minorHAnsi" w:cs="Verdana"/>
        <w:sz w:val="16"/>
        <w:szCs w:val="16"/>
        <w:lang w:val="en-US"/>
      </w:rPr>
      <w:t>© Performa/H</w:t>
    </w:r>
    <w:r w:rsidR="00E73713" w:rsidRPr="00AC35C0">
      <w:rPr>
        <w:rFonts w:asciiTheme="minorHAnsi" w:hAnsiTheme="minorHAnsi" w:cs="Verdana"/>
        <w:sz w:val="16"/>
        <w:szCs w:val="16"/>
        <w:lang w:val="en-US"/>
      </w:rPr>
      <w:t>R Select</w:t>
    </w:r>
    <w:r w:rsidR="00E73713" w:rsidRPr="00AC35C0">
      <w:rPr>
        <w:rFonts w:asciiTheme="minorHAnsi" w:hAnsiTheme="minorHAnsi" w:cs="Verdana"/>
        <w:sz w:val="16"/>
        <w:szCs w:val="16"/>
        <w:lang w:val="en-US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proofErr w:type="spellStart"/>
        <w:r w:rsidR="00E73713" w:rsidRPr="00AC35C0">
          <w:rPr>
            <w:b/>
            <w:sz w:val="16"/>
            <w:szCs w:val="16"/>
            <w:lang w:val="en-US"/>
          </w:rPr>
          <w:t>Pagina</w:t>
        </w:r>
        <w:proofErr w:type="spellEnd"/>
        <w:r w:rsidR="00E73713" w:rsidRPr="00AC35C0">
          <w:rPr>
            <w:b/>
            <w:sz w:val="16"/>
            <w:szCs w:val="16"/>
            <w:lang w:val="en-US"/>
          </w:rPr>
          <w:t xml:space="preserve"> </w:t>
        </w:r>
        <w:r w:rsidR="00E73713" w:rsidRPr="0035212B">
          <w:rPr>
            <w:b/>
            <w:sz w:val="16"/>
            <w:szCs w:val="16"/>
          </w:rPr>
          <w:fldChar w:fldCharType="begin"/>
        </w:r>
        <w:r w:rsidR="00E73713" w:rsidRPr="00AC35C0">
          <w:rPr>
            <w:b/>
            <w:sz w:val="16"/>
            <w:szCs w:val="16"/>
            <w:lang w:val="en-US"/>
          </w:rPr>
          <w:instrText xml:space="preserve"> PAGE </w:instrText>
        </w:r>
        <w:r w:rsidR="00E73713" w:rsidRPr="0035212B"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  <w:lang w:val="en-US"/>
          </w:rPr>
          <w:t>1</w:t>
        </w:r>
        <w:r w:rsidR="00E73713" w:rsidRPr="0035212B">
          <w:rPr>
            <w:b/>
            <w:sz w:val="16"/>
            <w:szCs w:val="16"/>
          </w:rPr>
          <w:fldChar w:fldCharType="end"/>
        </w:r>
        <w:r w:rsidR="00E73713" w:rsidRPr="00AC35C0">
          <w:rPr>
            <w:b/>
            <w:sz w:val="16"/>
            <w:szCs w:val="16"/>
            <w:lang w:val="en-US"/>
          </w:rPr>
          <w:t>/</w:t>
        </w:r>
        <w:r w:rsidR="00E73713" w:rsidRPr="0035212B">
          <w:rPr>
            <w:b/>
            <w:sz w:val="16"/>
            <w:szCs w:val="16"/>
          </w:rPr>
          <w:fldChar w:fldCharType="begin"/>
        </w:r>
        <w:r w:rsidR="00E73713" w:rsidRPr="00AC35C0">
          <w:rPr>
            <w:b/>
            <w:sz w:val="16"/>
            <w:szCs w:val="16"/>
            <w:lang w:val="en-US"/>
          </w:rPr>
          <w:instrText xml:space="preserve"> NUMPAGES  </w:instrText>
        </w:r>
        <w:r w:rsidR="00E73713" w:rsidRPr="0035212B"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  <w:lang w:val="en-US"/>
          </w:rPr>
          <w:t>2</w:t>
        </w:r>
        <w:r w:rsidR="00E73713" w:rsidRPr="0035212B">
          <w:rPr>
            <w:b/>
            <w:sz w:val="16"/>
            <w:szCs w:val="16"/>
          </w:rPr>
          <w:fldChar w:fldCharType="end"/>
        </w:r>
      </w:sdtContent>
    </w:sdt>
  </w:p>
  <w:p w:rsidR="00E73713" w:rsidRPr="00AC35C0" w:rsidRDefault="00E73713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cs="MS Shell Dlg"/>
        <w:b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13" w:rsidRDefault="00E73713" w:rsidP="00A9356D">
      <w:r>
        <w:separator/>
      </w:r>
    </w:p>
  </w:footnote>
  <w:footnote w:type="continuationSeparator" w:id="0">
    <w:p w:rsidR="00E73713" w:rsidRDefault="00E73713" w:rsidP="00A93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13" w:rsidRDefault="00E7371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371475</wp:posOffset>
          </wp:positionV>
          <wp:extent cx="7556400" cy="1536216"/>
          <wp:effectExtent l="19050" t="0" r="6450" b="0"/>
          <wp:wrapNone/>
          <wp:docPr id="1" name="Afbeelding 0" descr="Model 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536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3713" w:rsidRDefault="00E7371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1D19"/>
    <w:multiLevelType w:val="hybridMultilevel"/>
    <w:tmpl w:val="BA7221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137B"/>
    <w:multiLevelType w:val="hybridMultilevel"/>
    <w:tmpl w:val="F15CF4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44DD3"/>
    <w:multiLevelType w:val="hybridMultilevel"/>
    <w:tmpl w:val="9266EB54"/>
    <w:lvl w:ilvl="0" w:tplc="24401478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F77249"/>
    <w:rsid w:val="00022121"/>
    <w:rsid w:val="0002393A"/>
    <w:rsid w:val="000E1CB3"/>
    <w:rsid w:val="000F5688"/>
    <w:rsid w:val="00200067"/>
    <w:rsid w:val="00236312"/>
    <w:rsid w:val="00262D81"/>
    <w:rsid w:val="002865A3"/>
    <w:rsid w:val="002A3E33"/>
    <w:rsid w:val="002B20AD"/>
    <w:rsid w:val="002C5871"/>
    <w:rsid w:val="0035212B"/>
    <w:rsid w:val="00377CA6"/>
    <w:rsid w:val="003801B0"/>
    <w:rsid w:val="003A3FF0"/>
    <w:rsid w:val="003D2FE8"/>
    <w:rsid w:val="0043234A"/>
    <w:rsid w:val="004E38BB"/>
    <w:rsid w:val="005254AC"/>
    <w:rsid w:val="00552EE4"/>
    <w:rsid w:val="00610A3F"/>
    <w:rsid w:val="00691166"/>
    <w:rsid w:val="006C4D5F"/>
    <w:rsid w:val="00726105"/>
    <w:rsid w:val="007A3541"/>
    <w:rsid w:val="007A7AE6"/>
    <w:rsid w:val="007B27E5"/>
    <w:rsid w:val="007E6578"/>
    <w:rsid w:val="008129DD"/>
    <w:rsid w:val="00876C12"/>
    <w:rsid w:val="008920EE"/>
    <w:rsid w:val="008D2827"/>
    <w:rsid w:val="008F7DD8"/>
    <w:rsid w:val="009146ED"/>
    <w:rsid w:val="00A07DFF"/>
    <w:rsid w:val="00A223F3"/>
    <w:rsid w:val="00A70191"/>
    <w:rsid w:val="00A9356D"/>
    <w:rsid w:val="00AC35C0"/>
    <w:rsid w:val="00B22E56"/>
    <w:rsid w:val="00B5628E"/>
    <w:rsid w:val="00B66F4D"/>
    <w:rsid w:val="00C46877"/>
    <w:rsid w:val="00C80F72"/>
    <w:rsid w:val="00CA3623"/>
    <w:rsid w:val="00CE062D"/>
    <w:rsid w:val="00D45BC7"/>
    <w:rsid w:val="00DC7004"/>
    <w:rsid w:val="00E73713"/>
    <w:rsid w:val="00F225CC"/>
    <w:rsid w:val="00F77249"/>
    <w:rsid w:val="00F7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E33"/>
    <w:rPr>
      <w:rFonts w:ascii="Calibri" w:hAnsi="Calibri" w:cs="Times New Roman"/>
      <w:lang w:eastAsia="nl-NL"/>
    </w:r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6C4D5F"/>
    <w:pPr>
      <w:keepNext/>
      <w:spacing w:line="240" w:lineRule="exact"/>
      <w:jc w:val="both"/>
      <w:outlineLvl w:val="0"/>
    </w:pPr>
    <w:rPr>
      <w:rFonts w:asciiTheme="minorHAnsi" w:hAnsiTheme="minorHAnsi"/>
      <w:bCs/>
      <w:color w:val="9BC225"/>
      <w:kern w:val="36"/>
      <w:sz w:val="1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C4D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C22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9356D"/>
  </w:style>
  <w:style w:type="paragraph" w:styleId="Voettekst">
    <w:name w:val="footer"/>
    <w:basedOn w:val="Standaard"/>
    <w:link w:val="Voet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9356D"/>
  </w:style>
  <w:style w:type="paragraph" w:styleId="Ballontekst">
    <w:name w:val="Balloon Text"/>
    <w:basedOn w:val="Standaard"/>
    <w:link w:val="BallontekstChar"/>
    <w:uiPriority w:val="99"/>
    <w:semiHidden/>
    <w:unhideWhenUsed/>
    <w:rsid w:val="00A9356D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56D"/>
    <w:rPr>
      <w:rFonts w:ascii="Tahoma" w:hAnsi="Tahoma" w:cs="Tahoma"/>
      <w:sz w:val="16"/>
      <w:szCs w:val="16"/>
    </w:rPr>
  </w:style>
  <w:style w:type="paragraph" w:styleId="Geenafstand">
    <w:name w:val="No Spacing"/>
    <w:aliases w:val="OR Select Tekst"/>
    <w:uiPriority w:val="1"/>
    <w:qFormat/>
    <w:rsid w:val="004E38BB"/>
    <w:pPr>
      <w:spacing w:line="280" w:lineRule="exact"/>
      <w:jc w:val="both"/>
    </w:p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6C4D5F"/>
    <w:rPr>
      <w:rFonts w:cs="Times New Roman"/>
      <w:bCs/>
      <w:color w:val="9BC225"/>
      <w:kern w:val="36"/>
      <w:sz w:val="18"/>
      <w:szCs w:val="2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A3E3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2A3E33"/>
  </w:style>
  <w:style w:type="character" w:customStyle="1" w:styleId="Kop2Char">
    <w:name w:val="Kop 2 Char"/>
    <w:basedOn w:val="Standaardalinea-lettertype"/>
    <w:link w:val="Kop2"/>
    <w:uiPriority w:val="9"/>
    <w:semiHidden/>
    <w:rsid w:val="006C4D5F"/>
    <w:rPr>
      <w:rFonts w:asciiTheme="majorHAnsi" w:eastAsiaTheme="majorEastAsia" w:hAnsiTheme="majorHAnsi" w:cstheme="majorBidi"/>
      <w:b/>
      <w:bCs/>
      <w:color w:val="9BC225"/>
      <w:sz w:val="26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02212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Plattetekstinspringen">
    <w:name w:val="Body Text Indent"/>
    <w:basedOn w:val="Standaard"/>
    <w:link w:val="PlattetekstinspringenChar"/>
    <w:rsid w:val="00E73713"/>
    <w:pPr>
      <w:widowControl w:val="0"/>
      <w:tabs>
        <w:tab w:val="left" w:pos="0"/>
        <w:tab w:val="left" w:pos="336"/>
        <w:tab w:val="left" w:pos="672"/>
        <w:tab w:val="left" w:pos="1008"/>
        <w:tab w:val="left" w:pos="1344"/>
        <w:tab w:val="left" w:pos="1699"/>
        <w:tab w:val="left" w:pos="2016"/>
        <w:tab w:val="left" w:pos="2352"/>
        <w:tab w:val="left" w:pos="2688"/>
        <w:tab w:val="left" w:pos="3024"/>
        <w:tab w:val="left" w:pos="3402"/>
        <w:tab w:val="left" w:pos="4254"/>
        <w:tab w:val="left" w:pos="5102"/>
        <w:tab w:val="left" w:pos="5953"/>
        <w:tab w:val="left" w:pos="6804"/>
        <w:tab w:val="left" w:pos="7656"/>
        <w:tab w:val="left" w:pos="8508"/>
        <w:tab w:val="left" w:pos="8640"/>
      </w:tabs>
      <w:suppressAutoHyphens/>
      <w:ind w:left="672" w:hanging="672"/>
    </w:pPr>
    <w:rPr>
      <w:rFonts w:ascii="Univers" w:eastAsia="Times New Roman" w:hAnsi="Univers"/>
      <w:snapToGrid w:val="0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E73713"/>
    <w:rPr>
      <w:rFonts w:ascii="Univers" w:eastAsia="Times New Roman" w:hAnsi="Univers" w:cs="Times New Roman"/>
      <w:snapToGrid w:val="0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er.PERFORMA\AppData\Local\Microsoft\Windows\Temporary%20Internet%20Files\Content.Outlook\6K2DRIHK\HR%20Select%20Sjabloon%20Model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62B3-C651-4076-81E6-FE411228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Select Sjabloon Modelbrief</Template>
  <TotalTime>13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 de Groot</dc:creator>
  <cp:lastModifiedBy>Wander de Groot</cp:lastModifiedBy>
  <cp:revision>4</cp:revision>
  <cp:lastPrinted>2011-07-31T08:52:00Z</cp:lastPrinted>
  <dcterms:created xsi:type="dcterms:W3CDTF">2013-11-07T09:14:00Z</dcterms:created>
  <dcterms:modified xsi:type="dcterms:W3CDTF">2013-11-07T09:34:00Z</dcterms:modified>
</cp:coreProperties>
</file>