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0" w:rsidRPr="00AC35C0" w:rsidRDefault="00AC35C0" w:rsidP="00AC35C0">
      <w:pPr>
        <w:rPr>
          <w:b/>
          <w:sz w:val="32"/>
          <w:szCs w:val="32"/>
        </w:rPr>
      </w:pPr>
      <w:r w:rsidRPr="00AC35C0">
        <w:rPr>
          <w:b/>
          <w:sz w:val="32"/>
          <w:szCs w:val="32"/>
        </w:rPr>
        <w:t xml:space="preserve">Model </w:t>
      </w:r>
      <w:r w:rsidR="00D00FC8" w:rsidRPr="00D00FC8">
        <w:rPr>
          <w:b/>
          <w:sz w:val="32"/>
          <w:szCs w:val="32"/>
        </w:rPr>
        <w:t>Brief toekenning jubileumuitkering</w:t>
      </w:r>
    </w:p>
    <w:p w:rsidR="00AC35C0" w:rsidRDefault="00AC35C0" w:rsidP="00AC35C0"/>
    <w:p w:rsidR="00AC35C0" w:rsidRDefault="00AC35C0" w:rsidP="00AC35C0"/>
    <w:p w:rsidR="00AC35C0" w:rsidRDefault="00AC35C0" w:rsidP="00AC35C0"/>
    <w:p w:rsidR="00AC35C0" w:rsidRDefault="00AC35C0" w:rsidP="00AC35C0">
      <w:pPr>
        <w:pStyle w:val="Geenafstand"/>
      </w:pPr>
      <w:r>
        <w:t>[Naam werknemer]</w:t>
      </w:r>
    </w:p>
    <w:p w:rsidR="00AC35C0" w:rsidRDefault="00AC35C0" w:rsidP="00AC35C0">
      <w:pPr>
        <w:pStyle w:val="Geenafstand"/>
      </w:pPr>
      <w:r>
        <w:t>[Straatnaam + huisnummer]</w:t>
      </w:r>
    </w:p>
    <w:p w:rsidR="00AC35C0" w:rsidRDefault="00AC35C0" w:rsidP="00AC35C0">
      <w:pPr>
        <w:pStyle w:val="Geenafstand"/>
      </w:pPr>
      <w:r>
        <w:t>[Postcode + plaats]</w:t>
      </w:r>
    </w:p>
    <w:p w:rsidR="00AC35C0" w:rsidRDefault="00AC35C0" w:rsidP="00AC35C0">
      <w:pPr>
        <w:pStyle w:val="Geenafstand"/>
      </w:pPr>
    </w:p>
    <w:p w:rsidR="00AC35C0" w:rsidRPr="005254AC" w:rsidRDefault="00AC35C0" w:rsidP="00AC35C0">
      <w:pPr>
        <w:pStyle w:val="Geenafstand"/>
        <w:rPr>
          <w:u w:val="single"/>
        </w:rPr>
      </w:pPr>
      <w:r w:rsidRPr="005254AC">
        <w:t xml:space="preserve">Betreft: </w:t>
      </w:r>
      <w:r w:rsidR="002D5F9E">
        <w:rPr>
          <w:u w:val="single"/>
        </w:rPr>
        <w:t>Jubileum</w:t>
      </w:r>
    </w:p>
    <w:p w:rsidR="00AC35C0" w:rsidRDefault="00AC35C0" w:rsidP="00AC35C0">
      <w:pPr>
        <w:pStyle w:val="Geenafstand"/>
      </w:pPr>
    </w:p>
    <w:p w:rsidR="00AC35C0" w:rsidRDefault="00AC35C0" w:rsidP="00AC35C0">
      <w:pPr>
        <w:pStyle w:val="Geenafstand"/>
        <w:jc w:val="right"/>
      </w:pPr>
      <w:r>
        <w:t>[Plaats, datum]</w:t>
      </w:r>
    </w:p>
    <w:p w:rsidR="00AC35C0" w:rsidRDefault="00AC35C0" w:rsidP="00AC35C0">
      <w:pPr>
        <w:pStyle w:val="Geenafstand"/>
      </w:pPr>
    </w:p>
    <w:p w:rsidR="00AC35C0" w:rsidRDefault="00AC35C0" w:rsidP="00AC35C0">
      <w:pPr>
        <w:pStyle w:val="Geenafstand"/>
      </w:pPr>
      <w:r w:rsidRPr="00F77249">
        <w:t>Geachte [heer/mevrouw naam werknemer], beste [voornaam werknemer]</w:t>
      </w:r>
      <w:r>
        <w:t>,</w:t>
      </w:r>
    </w:p>
    <w:p w:rsidR="00AC35C0" w:rsidRDefault="00AC35C0" w:rsidP="00AC35C0"/>
    <w:p w:rsidR="002D5F9E" w:rsidRDefault="002D5F9E" w:rsidP="002D5F9E">
      <w:r>
        <w:t xml:space="preserve">Gefeliciteerd! Op [datum] bent u [aantal jaren] bij [naam organisatie] in dienst. Dat is een feestelijke gebeurtenis. </w:t>
      </w:r>
    </w:p>
    <w:p w:rsidR="002D5F9E" w:rsidRDefault="002D5F9E" w:rsidP="002D5F9E"/>
    <w:p w:rsidR="002D5F9E" w:rsidRDefault="002D5F9E" w:rsidP="002D5F9E">
      <w:r>
        <w:t>[Persoonlijke tekst van uw organisatie]</w:t>
      </w:r>
    </w:p>
    <w:p w:rsidR="002D5F9E" w:rsidRDefault="002D5F9E" w:rsidP="002D5F9E"/>
    <w:p w:rsidR="002D5F9E" w:rsidRDefault="002D5F9E" w:rsidP="002D5F9E">
      <w:r>
        <w:t xml:space="preserve">Als blijk van onze waardering voor uw inzet, </w:t>
      </w:r>
      <w:r w:rsidR="00D00FC8">
        <w:t>ontvangt u bij uw salaris van [maand waarin jubileumdatum valt] een jubileumuitkering van [</w:t>
      </w:r>
      <w:r>
        <w:t>factor</w:t>
      </w:r>
      <w:r w:rsidR="00D00FC8">
        <w:t>]</w:t>
      </w:r>
      <w:r>
        <w:t xml:space="preserve"> </w:t>
      </w:r>
      <w:r w:rsidR="00D00FC8">
        <w:t xml:space="preserve">uw </w:t>
      </w:r>
      <w:r>
        <w:t>bruto maandsalaris</w:t>
      </w:r>
      <w:r w:rsidR="00D00FC8">
        <w:t>.</w:t>
      </w:r>
      <w:r>
        <w:t xml:space="preserve"> </w:t>
      </w:r>
    </w:p>
    <w:p w:rsidR="002D5F9E" w:rsidRDefault="002D5F9E" w:rsidP="002D5F9E"/>
    <w:p w:rsidR="00D00FC8" w:rsidRDefault="00D00FC8" w:rsidP="002D5F9E">
      <w:r>
        <w:t>Binnenkort neem ik contact met u op om de mogelijkheden te bespreken om deze mijlpaal in uw carrière te vieren.</w:t>
      </w:r>
    </w:p>
    <w:p w:rsidR="00D00FC8" w:rsidRDefault="00D00FC8" w:rsidP="002D5F9E"/>
    <w:p w:rsidR="002D5F9E" w:rsidRDefault="002D5F9E" w:rsidP="002D5F9E">
      <w:r>
        <w:t xml:space="preserve">Wij danken u voor uw bijdrage in de afgelopen </w:t>
      </w:r>
      <w:r w:rsidR="00D00FC8">
        <w:t>[</w:t>
      </w:r>
      <w:r>
        <w:t>aantal jaren in dienst</w:t>
      </w:r>
      <w:r w:rsidR="00D00FC8">
        <w:t>]</w:t>
      </w:r>
      <w:r>
        <w:t xml:space="preserve"> jaar en wensen u nog veel plezierige jaren in </w:t>
      </w:r>
      <w:r w:rsidR="00D00FC8">
        <w:t xml:space="preserve">onze organisatie </w:t>
      </w:r>
      <w:r>
        <w:t>toe.</w:t>
      </w:r>
    </w:p>
    <w:p w:rsidR="002D5F9E" w:rsidRDefault="002D5F9E" w:rsidP="002D5F9E">
      <w:r>
        <w:tab/>
      </w:r>
    </w:p>
    <w:p w:rsidR="002D5F9E" w:rsidRDefault="002D5F9E" w:rsidP="002D5F9E">
      <w:r>
        <w:t>Met vriendelijke groet,</w:t>
      </w:r>
    </w:p>
    <w:p w:rsidR="002D5F9E" w:rsidRDefault="002D5F9E" w:rsidP="002D5F9E">
      <w:r>
        <w:tab/>
      </w:r>
    </w:p>
    <w:p w:rsidR="002D5F9E" w:rsidRDefault="002D5F9E" w:rsidP="002D5F9E"/>
    <w:p w:rsidR="00AC35C0" w:rsidRDefault="00AC35C0" w:rsidP="00AC35C0"/>
    <w:p w:rsidR="00AC35C0" w:rsidRDefault="00AC35C0" w:rsidP="00AC35C0">
      <w:r>
        <w:t xml:space="preserve">[handtekening </w:t>
      </w:r>
      <w:r w:rsidR="00D00FC8">
        <w:t xml:space="preserve">direct </w:t>
      </w:r>
      <w:r>
        <w:t>leidinggevende]</w:t>
      </w:r>
    </w:p>
    <w:p w:rsidR="00AC35C0" w:rsidRDefault="00AC35C0" w:rsidP="00AC35C0"/>
    <w:p w:rsidR="00AC35C0" w:rsidRDefault="00AC35C0" w:rsidP="00AC35C0">
      <w:r>
        <w:t xml:space="preserve">[naam leidinggevende] </w:t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C8" w:rsidRDefault="00D00FC8" w:rsidP="00A9356D">
      <w:r>
        <w:separator/>
      </w:r>
    </w:p>
  </w:endnote>
  <w:endnote w:type="continuationSeparator" w:id="0">
    <w:p w:rsidR="00D00FC8" w:rsidRDefault="00D00FC8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C8" w:rsidRDefault="00D00FC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0FC8" w:rsidRDefault="00D00FC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D00FC8" w:rsidRPr="00AC35C0" w:rsidRDefault="00D00FC8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D00FC8">
      <w:rPr>
        <w:rFonts w:asciiTheme="minorHAnsi" w:hAnsiTheme="minorHAnsi"/>
        <w:sz w:val="16"/>
        <w:szCs w:val="16"/>
        <w:lang w:val="en-US"/>
      </w:rPr>
      <w:t>05.705.B</w:t>
    </w:r>
    <w:r>
      <w:rPr>
        <w:rFonts w:asciiTheme="minorHAnsi" w:hAnsiTheme="minorHAnsi"/>
        <w:sz w:val="16"/>
        <w:szCs w:val="16"/>
        <w:lang w:val="en-US"/>
      </w:rPr>
      <w:t xml:space="preserve">  </w:t>
    </w:r>
    <w:r w:rsidRPr="00D00FC8">
      <w:rPr>
        <w:rFonts w:asciiTheme="minorHAnsi" w:hAnsiTheme="minorHAnsi"/>
        <w:sz w:val="16"/>
        <w:szCs w:val="16"/>
        <w:lang w:val="en-US"/>
      </w:rPr>
      <w:t>13.A.07.13.0</w:t>
    </w:r>
    <w:r w:rsidRPr="00AC35C0"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 w:cs="Verdana"/>
        <w:sz w:val="16"/>
        <w:szCs w:val="16"/>
        <w:lang w:val="en-US"/>
      </w:rPr>
      <w:t>© Performa/H</w:t>
    </w:r>
    <w:r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Pr="00AC35C0">
          <w:rPr>
            <w:b/>
            <w:sz w:val="16"/>
            <w:szCs w:val="16"/>
            <w:lang w:val="en-US"/>
          </w:rPr>
          <w:t xml:space="preserve"> </w:t>
        </w:r>
        <w:r w:rsidRPr="0035212B">
          <w:rPr>
            <w:b/>
            <w:sz w:val="16"/>
            <w:szCs w:val="16"/>
          </w:rPr>
          <w:fldChar w:fldCharType="begin"/>
        </w:r>
        <w:r w:rsidRPr="00AC35C0">
          <w:rPr>
            <w:b/>
            <w:sz w:val="16"/>
            <w:szCs w:val="16"/>
            <w:lang w:val="en-US"/>
          </w:rPr>
          <w:instrText xml:space="preserve"> PAGE </w:instrText>
        </w:r>
        <w:r w:rsidRPr="0035212B">
          <w:rPr>
            <w:b/>
            <w:sz w:val="16"/>
            <w:szCs w:val="16"/>
          </w:rPr>
          <w:fldChar w:fldCharType="separate"/>
        </w:r>
        <w:r w:rsidR="00A8445A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  <w:r w:rsidRPr="00AC35C0">
          <w:rPr>
            <w:b/>
            <w:sz w:val="16"/>
            <w:szCs w:val="16"/>
            <w:lang w:val="en-US"/>
          </w:rPr>
          <w:t>/</w:t>
        </w:r>
        <w:r w:rsidRPr="0035212B">
          <w:rPr>
            <w:b/>
            <w:sz w:val="16"/>
            <w:szCs w:val="16"/>
          </w:rPr>
          <w:fldChar w:fldCharType="begin"/>
        </w:r>
        <w:r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Pr="0035212B">
          <w:rPr>
            <w:b/>
            <w:sz w:val="16"/>
            <w:szCs w:val="16"/>
          </w:rPr>
          <w:fldChar w:fldCharType="separate"/>
        </w:r>
        <w:r w:rsidR="00A8445A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</w:sdtContent>
    </w:sdt>
  </w:p>
  <w:p w:rsidR="00D00FC8" w:rsidRPr="00AC35C0" w:rsidRDefault="00D00FC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C8" w:rsidRDefault="00D00FC8" w:rsidP="00A9356D">
      <w:r>
        <w:separator/>
      </w:r>
    </w:p>
  </w:footnote>
  <w:footnote w:type="continuationSeparator" w:id="0">
    <w:p w:rsidR="00D00FC8" w:rsidRDefault="00D00FC8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C8" w:rsidRDefault="00D00F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0FC8" w:rsidRDefault="00D00FC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236312"/>
    <w:rsid w:val="002A3E33"/>
    <w:rsid w:val="002C5871"/>
    <w:rsid w:val="002D5F9E"/>
    <w:rsid w:val="0035212B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90876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A07DFF"/>
    <w:rsid w:val="00A70191"/>
    <w:rsid w:val="00A8445A"/>
    <w:rsid w:val="00A9356D"/>
    <w:rsid w:val="00AC35C0"/>
    <w:rsid w:val="00B22E56"/>
    <w:rsid w:val="00B66F4D"/>
    <w:rsid w:val="00C46877"/>
    <w:rsid w:val="00C80F72"/>
    <w:rsid w:val="00D00FC8"/>
    <w:rsid w:val="00D265FD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D54E-D3FE-4AFD-AF32-A513767E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2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2013-07-22T10:35:00Z</dcterms:created>
  <dcterms:modified xsi:type="dcterms:W3CDTF">2013-07-22T10:35:00Z</dcterms:modified>
</cp:coreProperties>
</file>