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3574" w14:textId="77777777" w:rsidR="00960455" w:rsidRDefault="00960455" w:rsidP="00960455"/>
    <w:p w14:paraId="6EA2874E" w14:textId="77777777" w:rsidR="00433BA9" w:rsidRPr="00433BA9" w:rsidRDefault="00433BA9" w:rsidP="00433BA9">
      <w:pPr>
        <w:pStyle w:val="Kop1"/>
        <w:rPr>
          <w:rFonts w:cstheme="minorHAnsi"/>
          <w:b/>
          <w:bCs w:val="0"/>
          <w:color w:val="auto"/>
          <w:sz w:val="22"/>
          <w:szCs w:val="22"/>
        </w:rPr>
      </w:pPr>
      <w:bookmarkStart w:id="0" w:name="_GoBack"/>
      <w:r w:rsidRPr="00433BA9">
        <w:rPr>
          <w:rFonts w:cstheme="minorHAnsi"/>
          <w:b/>
          <w:bCs w:val="0"/>
          <w:color w:val="auto"/>
          <w:sz w:val="22"/>
          <w:szCs w:val="22"/>
        </w:rPr>
        <w:t>Brief uitnodiging psychologische test</w:t>
      </w:r>
    </w:p>
    <w:bookmarkEnd w:id="0"/>
    <w:p w14:paraId="6C2DBADD" w14:textId="77777777" w:rsidR="00433BA9" w:rsidRPr="00433BA9" w:rsidRDefault="00433BA9" w:rsidP="00433BA9">
      <w:pPr>
        <w:rPr>
          <w:rFonts w:cstheme="minorHAnsi"/>
        </w:rPr>
      </w:pPr>
    </w:p>
    <w:p w14:paraId="3166901F" w14:textId="3E4A77A9" w:rsidR="00433BA9" w:rsidRPr="00433BA9" w:rsidRDefault="00433BA9" w:rsidP="00433BA9">
      <w:pPr>
        <w:spacing w:after="0"/>
        <w:rPr>
          <w:rFonts w:cstheme="minorHAnsi"/>
          <w:sz w:val="20"/>
          <w:szCs w:val="20"/>
        </w:rPr>
      </w:pPr>
      <w:r w:rsidRPr="00433BA9">
        <w:rPr>
          <w:rFonts w:cstheme="minorHAnsi"/>
          <w:sz w:val="20"/>
          <w:szCs w:val="20"/>
        </w:rPr>
        <w:t xml:space="preserve">Aan de heer/mevrouw </w:t>
      </w:r>
      <w:r>
        <w:rPr>
          <w:rFonts w:cstheme="minorHAnsi"/>
          <w:sz w:val="20"/>
          <w:szCs w:val="20"/>
        </w:rPr>
        <w:t>[</w:t>
      </w:r>
      <w:r w:rsidRPr="00433BA9">
        <w:rPr>
          <w:rFonts w:cstheme="minorHAnsi"/>
          <w:sz w:val="20"/>
          <w:szCs w:val="20"/>
        </w:rPr>
        <w:t>naam</w:t>
      </w:r>
      <w:r>
        <w:rPr>
          <w:rFonts w:cstheme="minorHAnsi"/>
          <w:sz w:val="20"/>
          <w:szCs w:val="20"/>
        </w:rPr>
        <w:t>]</w:t>
      </w:r>
    </w:p>
    <w:p w14:paraId="46B3B507" w14:textId="642EFB3E" w:rsidR="00433BA9" w:rsidRPr="00433BA9" w:rsidRDefault="00433BA9" w:rsidP="00433BA9">
      <w:pPr>
        <w:spacing w:after="0"/>
        <w:rPr>
          <w:rFonts w:cstheme="minorHAnsi"/>
          <w:sz w:val="20"/>
          <w:szCs w:val="20"/>
        </w:rPr>
      </w:pPr>
      <w:r>
        <w:rPr>
          <w:rFonts w:cstheme="minorHAnsi"/>
          <w:sz w:val="20"/>
          <w:szCs w:val="20"/>
        </w:rPr>
        <w:t>[</w:t>
      </w:r>
      <w:r w:rsidRPr="00433BA9">
        <w:rPr>
          <w:rFonts w:cstheme="minorHAnsi"/>
          <w:sz w:val="20"/>
          <w:szCs w:val="20"/>
        </w:rPr>
        <w:t>adres</w:t>
      </w:r>
      <w:r>
        <w:rPr>
          <w:rFonts w:cstheme="minorHAnsi"/>
          <w:sz w:val="20"/>
          <w:szCs w:val="20"/>
        </w:rPr>
        <w:t>]</w:t>
      </w:r>
    </w:p>
    <w:p w14:paraId="7734971F" w14:textId="5E4A47EC" w:rsidR="00433BA9" w:rsidRPr="00433BA9" w:rsidRDefault="00433BA9" w:rsidP="00433BA9">
      <w:pPr>
        <w:spacing w:after="0"/>
        <w:rPr>
          <w:rFonts w:cstheme="minorHAnsi"/>
          <w:sz w:val="20"/>
          <w:szCs w:val="20"/>
        </w:rPr>
      </w:pPr>
      <w:r>
        <w:rPr>
          <w:rFonts w:cstheme="minorHAnsi"/>
          <w:sz w:val="20"/>
          <w:szCs w:val="20"/>
        </w:rPr>
        <w:t>[</w:t>
      </w:r>
      <w:r w:rsidRPr="00433BA9">
        <w:rPr>
          <w:rFonts w:cstheme="minorHAnsi"/>
          <w:sz w:val="20"/>
          <w:szCs w:val="20"/>
        </w:rPr>
        <w:t>woonplaats</w:t>
      </w:r>
      <w:r>
        <w:rPr>
          <w:rFonts w:cstheme="minorHAnsi"/>
          <w:sz w:val="20"/>
          <w:szCs w:val="20"/>
        </w:rPr>
        <w:t>]</w:t>
      </w:r>
    </w:p>
    <w:p w14:paraId="37966857" w14:textId="77777777" w:rsidR="00433BA9" w:rsidRPr="00433BA9" w:rsidRDefault="00433BA9" w:rsidP="00433BA9">
      <w:pPr>
        <w:spacing w:after="0"/>
        <w:rPr>
          <w:rFonts w:cstheme="minorHAnsi"/>
          <w:sz w:val="20"/>
          <w:szCs w:val="20"/>
        </w:rPr>
      </w:pPr>
    </w:p>
    <w:p w14:paraId="202D909F" w14:textId="77777777" w:rsidR="00433BA9" w:rsidRPr="00433BA9" w:rsidRDefault="00433BA9" w:rsidP="00433BA9">
      <w:pPr>
        <w:spacing w:after="0"/>
        <w:rPr>
          <w:rFonts w:cstheme="minorHAnsi"/>
          <w:sz w:val="20"/>
          <w:szCs w:val="20"/>
        </w:rPr>
      </w:pPr>
    </w:p>
    <w:p w14:paraId="0F11F463" w14:textId="77777777" w:rsidR="00433BA9" w:rsidRPr="00433BA9" w:rsidRDefault="00433BA9" w:rsidP="00433BA9">
      <w:pPr>
        <w:spacing w:after="0"/>
        <w:rPr>
          <w:rFonts w:cstheme="minorHAnsi"/>
          <w:sz w:val="20"/>
          <w:szCs w:val="20"/>
        </w:rPr>
      </w:pPr>
      <w:r w:rsidRPr="00433BA9">
        <w:rPr>
          <w:rFonts w:cstheme="minorHAnsi"/>
          <w:sz w:val="20"/>
          <w:szCs w:val="20"/>
        </w:rPr>
        <w:t>Betreft: uitnodiging psychologische test</w:t>
      </w:r>
    </w:p>
    <w:p w14:paraId="3ED93E86" w14:textId="77777777" w:rsidR="00433BA9" w:rsidRPr="00433BA9" w:rsidRDefault="00433BA9" w:rsidP="00433BA9">
      <w:pPr>
        <w:spacing w:after="0"/>
        <w:rPr>
          <w:rFonts w:cstheme="minorHAnsi"/>
          <w:sz w:val="20"/>
          <w:szCs w:val="20"/>
        </w:rPr>
      </w:pPr>
    </w:p>
    <w:p w14:paraId="2F407C3D" w14:textId="77777777" w:rsidR="00433BA9" w:rsidRPr="00433BA9" w:rsidRDefault="00433BA9" w:rsidP="00433BA9">
      <w:pPr>
        <w:spacing w:after="0"/>
        <w:rPr>
          <w:rFonts w:cstheme="minorHAnsi"/>
          <w:sz w:val="20"/>
          <w:szCs w:val="20"/>
        </w:rPr>
      </w:pPr>
    </w:p>
    <w:p w14:paraId="57EAF6AB" w14:textId="05ED28B3" w:rsidR="00433BA9" w:rsidRPr="00433BA9" w:rsidRDefault="00433BA9" w:rsidP="00433BA9">
      <w:pPr>
        <w:spacing w:after="0"/>
        <w:rPr>
          <w:rFonts w:cstheme="minorHAnsi"/>
          <w:sz w:val="20"/>
          <w:szCs w:val="20"/>
        </w:rPr>
      </w:pPr>
      <w:r>
        <w:rPr>
          <w:rFonts w:cstheme="minorHAnsi"/>
          <w:sz w:val="20"/>
          <w:szCs w:val="20"/>
        </w:rPr>
        <w:t>[</w:t>
      </w:r>
      <w:r w:rsidRPr="00433BA9">
        <w:rPr>
          <w:rFonts w:cstheme="minorHAnsi"/>
          <w:sz w:val="20"/>
          <w:szCs w:val="20"/>
        </w:rPr>
        <w:t>plaats, datum</w:t>
      </w:r>
      <w:r>
        <w:rPr>
          <w:rFonts w:cstheme="minorHAnsi"/>
          <w:sz w:val="20"/>
          <w:szCs w:val="20"/>
        </w:rPr>
        <w:t>]</w:t>
      </w:r>
    </w:p>
    <w:p w14:paraId="6C05D509" w14:textId="77777777" w:rsidR="00433BA9" w:rsidRPr="00433BA9" w:rsidRDefault="00433BA9" w:rsidP="00433BA9">
      <w:pPr>
        <w:spacing w:after="0"/>
        <w:rPr>
          <w:rFonts w:cstheme="minorHAnsi"/>
          <w:color w:val="000000"/>
          <w:sz w:val="20"/>
          <w:szCs w:val="20"/>
        </w:rPr>
      </w:pPr>
    </w:p>
    <w:p w14:paraId="36CAAF15" w14:textId="52D8631E" w:rsidR="00433BA9" w:rsidRPr="00433BA9" w:rsidRDefault="00433BA9" w:rsidP="00433BA9">
      <w:pPr>
        <w:spacing w:after="0"/>
        <w:rPr>
          <w:rFonts w:cstheme="minorHAnsi"/>
          <w:color w:val="000000"/>
          <w:sz w:val="20"/>
          <w:szCs w:val="20"/>
        </w:rPr>
      </w:pPr>
      <w:r>
        <w:rPr>
          <w:rFonts w:cstheme="minorHAnsi"/>
          <w:color w:val="000000"/>
          <w:sz w:val="20"/>
          <w:szCs w:val="20"/>
        </w:rPr>
        <w:t>[Aanhef en naam],</w:t>
      </w:r>
    </w:p>
    <w:p w14:paraId="18AB995D" w14:textId="77777777" w:rsidR="00433BA9" w:rsidRPr="00433BA9" w:rsidRDefault="00433BA9" w:rsidP="00433BA9">
      <w:pPr>
        <w:spacing w:after="0"/>
        <w:rPr>
          <w:rFonts w:cstheme="minorHAnsi"/>
          <w:color w:val="000000"/>
          <w:sz w:val="20"/>
          <w:szCs w:val="20"/>
        </w:rPr>
      </w:pPr>
    </w:p>
    <w:p w14:paraId="0A274B5F" w14:textId="1EB5A309" w:rsidR="00433BA9" w:rsidRPr="00433BA9" w:rsidRDefault="00433BA9" w:rsidP="00433BA9">
      <w:pPr>
        <w:tabs>
          <w:tab w:val="left" w:pos="6216"/>
          <w:tab w:val="decimal" w:pos="7080"/>
        </w:tabs>
        <w:rPr>
          <w:rFonts w:cstheme="minorHAnsi"/>
          <w:sz w:val="20"/>
          <w:szCs w:val="20"/>
        </w:rPr>
      </w:pPr>
      <w:r w:rsidRPr="00433BA9">
        <w:rPr>
          <w:rFonts w:cstheme="minorHAnsi"/>
          <w:sz w:val="20"/>
          <w:szCs w:val="20"/>
        </w:rPr>
        <w:t xml:space="preserve">Hierbij willen wij u uitnodigen deel te nemen aan een psychologisch onderzoek. Dit onderzoek is een onderdeel van de selectieprocedure voor de vacature waar u onlangs op heeft gesolliciteerd. Het onderzoek zal plaatsvinden op </w:t>
      </w:r>
      <w:r>
        <w:rPr>
          <w:rFonts w:cstheme="minorHAnsi"/>
          <w:sz w:val="20"/>
          <w:szCs w:val="20"/>
        </w:rPr>
        <w:t>[</w:t>
      </w:r>
      <w:r w:rsidRPr="00433BA9">
        <w:rPr>
          <w:rFonts w:cstheme="minorHAnsi"/>
          <w:sz w:val="20"/>
          <w:szCs w:val="20"/>
        </w:rPr>
        <w:t>datum, tijdstip</w:t>
      </w:r>
      <w:r>
        <w:rPr>
          <w:rFonts w:cstheme="minorHAnsi"/>
          <w:sz w:val="20"/>
          <w:szCs w:val="20"/>
        </w:rPr>
        <w:t>]</w:t>
      </w:r>
      <w:r w:rsidRPr="00433BA9">
        <w:rPr>
          <w:rFonts w:cstheme="minorHAnsi"/>
          <w:sz w:val="20"/>
          <w:szCs w:val="20"/>
        </w:rPr>
        <w:t xml:space="preserve">. Het zal tot ongeveer </w:t>
      </w:r>
      <w:r>
        <w:rPr>
          <w:rFonts w:cstheme="minorHAnsi"/>
          <w:sz w:val="20"/>
          <w:szCs w:val="20"/>
        </w:rPr>
        <w:t>[</w:t>
      </w:r>
      <w:r w:rsidRPr="00433BA9">
        <w:rPr>
          <w:rFonts w:cstheme="minorHAnsi"/>
          <w:sz w:val="20"/>
          <w:szCs w:val="20"/>
        </w:rPr>
        <w:t>tijdstip</w:t>
      </w:r>
      <w:r>
        <w:rPr>
          <w:rFonts w:cstheme="minorHAnsi"/>
          <w:sz w:val="20"/>
          <w:szCs w:val="20"/>
        </w:rPr>
        <w:t>]</w:t>
      </w:r>
      <w:r w:rsidRPr="00433BA9">
        <w:rPr>
          <w:rFonts w:cstheme="minorHAnsi"/>
          <w:sz w:val="20"/>
          <w:szCs w:val="20"/>
        </w:rPr>
        <w:t xml:space="preserve"> duren. Mocht u op dit tijdstip of deze datum niet kunnen, vragen wij u voor </w:t>
      </w:r>
      <w:r>
        <w:rPr>
          <w:rFonts w:cstheme="minorHAnsi"/>
          <w:sz w:val="20"/>
          <w:szCs w:val="20"/>
        </w:rPr>
        <w:t>[</w:t>
      </w:r>
      <w:r w:rsidRPr="00433BA9">
        <w:rPr>
          <w:rFonts w:cstheme="minorHAnsi"/>
          <w:sz w:val="20"/>
          <w:szCs w:val="20"/>
        </w:rPr>
        <w:t>datum</w:t>
      </w:r>
      <w:r>
        <w:rPr>
          <w:rFonts w:cstheme="minorHAnsi"/>
          <w:sz w:val="20"/>
          <w:szCs w:val="20"/>
        </w:rPr>
        <w:t>]</w:t>
      </w:r>
      <w:r w:rsidRPr="00433BA9">
        <w:rPr>
          <w:rFonts w:cstheme="minorHAnsi"/>
          <w:sz w:val="20"/>
          <w:szCs w:val="20"/>
        </w:rPr>
        <w:t xml:space="preserve"> contact op te nemen met </w:t>
      </w:r>
      <w:r>
        <w:rPr>
          <w:rFonts w:cstheme="minorHAnsi"/>
          <w:sz w:val="20"/>
          <w:szCs w:val="20"/>
        </w:rPr>
        <w:t>[</w:t>
      </w:r>
      <w:r w:rsidRPr="00433BA9">
        <w:rPr>
          <w:rFonts w:cstheme="minorHAnsi"/>
          <w:sz w:val="20"/>
          <w:szCs w:val="20"/>
        </w:rPr>
        <w:t>naam en telefoonnummer contactpersoon</w:t>
      </w:r>
      <w:r>
        <w:rPr>
          <w:rFonts w:cstheme="minorHAnsi"/>
          <w:sz w:val="20"/>
          <w:szCs w:val="20"/>
        </w:rPr>
        <w:t>]</w:t>
      </w:r>
      <w:r w:rsidRPr="00433BA9">
        <w:rPr>
          <w:rFonts w:cstheme="minorHAnsi"/>
          <w:sz w:val="20"/>
          <w:szCs w:val="20"/>
        </w:rPr>
        <w:t xml:space="preserve"> om een andere afspraak te maken.</w:t>
      </w:r>
    </w:p>
    <w:p w14:paraId="20833309" w14:textId="0F6807C0" w:rsidR="00433BA9" w:rsidRPr="00433BA9" w:rsidRDefault="00433BA9" w:rsidP="00433BA9">
      <w:pPr>
        <w:tabs>
          <w:tab w:val="left" w:pos="6216"/>
          <w:tab w:val="decimal" w:pos="7080"/>
        </w:tabs>
        <w:rPr>
          <w:rFonts w:cstheme="minorHAnsi"/>
          <w:sz w:val="20"/>
          <w:szCs w:val="20"/>
        </w:rPr>
      </w:pPr>
      <w:r w:rsidRPr="00433BA9">
        <w:rPr>
          <w:rFonts w:cstheme="minorHAnsi"/>
          <w:sz w:val="20"/>
          <w:szCs w:val="20"/>
        </w:rPr>
        <w:t xml:space="preserve">Wij laten dit psychologisch onderzoek uitvoeren door </w:t>
      </w:r>
      <w:r>
        <w:rPr>
          <w:rFonts w:cstheme="minorHAnsi"/>
          <w:sz w:val="20"/>
          <w:szCs w:val="20"/>
        </w:rPr>
        <w:t>[</w:t>
      </w:r>
      <w:r w:rsidRPr="00433BA9">
        <w:rPr>
          <w:rFonts w:cstheme="minorHAnsi"/>
          <w:sz w:val="20"/>
          <w:szCs w:val="20"/>
        </w:rPr>
        <w:t>naam extern bureau</w:t>
      </w:r>
      <w:r>
        <w:rPr>
          <w:rFonts w:cstheme="minorHAnsi"/>
          <w:sz w:val="20"/>
          <w:szCs w:val="20"/>
        </w:rPr>
        <w:t>]</w:t>
      </w:r>
      <w:r w:rsidRPr="00433BA9">
        <w:rPr>
          <w:rFonts w:cstheme="minorHAnsi"/>
          <w:sz w:val="20"/>
          <w:szCs w:val="20"/>
        </w:rPr>
        <w:t xml:space="preserve">. Bij dit bureau werken alleen psychologen die bij het Nederlands Instituut van Psychologen zijn aangesloten. Het bureau zal naar aanleiding van het onderzoek een rapport opmaken. In verband met uw privacy zal het rapport u eerst toegestuurd worden. U kunt het bureau dan toestemming geven het rapport naar ons door te sturen. Wij zullen met de informatie hieruit zorgvuldig omgaan en </w:t>
      </w:r>
      <w:r>
        <w:rPr>
          <w:rFonts w:cstheme="minorHAnsi"/>
          <w:sz w:val="20"/>
          <w:szCs w:val="20"/>
        </w:rPr>
        <w:t xml:space="preserve">deze </w:t>
      </w:r>
      <w:r w:rsidRPr="00433BA9">
        <w:rPr>
          <w:rFonts w:cstheme="minorHAnsi"/>
          <w:sz w:val="20"/>
          <w:szCs w:val="20"/>
        </w:rPr>
        <w:t xml:space="preserve">niet aan derden ter beschikking stellen. </w:t>
      </w:r>
    </w:p>
    <w:p w14:paraId="6449AA99" w14:textId="7267B4F4" w:rsidR="00433BA9" w:rsidRPr="00433BA9" w:rsidRDefault="00433BA9" w:rsidP="00433BA9">
      <w:pPr>
        <w:tabs>
          <w:tab w:val="left" w:pos="6216"/>
          <w:tab w:val="decimal" w:pos="7080"/>
        </w:tabs>
        <w:rPr>
          <w:rFonts w:cstheme="minorHAnsi"/>
          <w:sz w:val="20"/>
          <w:szCs w:val="20"/>
        </w:rPr>
      </w:pPr>
      <w:r w:rsidRPr="00433BA9">
        <w:rPr>
          <w:rFonts w:cstheme="minorHAnsi"/>
          <w:sz w:val="20"/>
          <w:szCs w:val="20"/>
        </w:rPr>
        <w:t xml:space="preserve">In de bijlage vindt u een routebeschrijving naar </w:t>
      </w:r>
      <w:r>
        <w:rPr>
          <w:rFonts w:cstheme="minorHAnsi"/>
          <w:sz w:val="20"/>
          <w:szCs w:val="20"/>
        </w:rPr>
        <w:t>[</w:t>
      </w:r>
      <w:r w:rsidRPr="00433BA9">
        <w:rPr>
          <w:rFonts w:cstheme="minorHAnsi"/>
          <w:sz w:val="20"/>
          <w:szCs w:val="20"/>
        </w:rPr>
        <w:t>naam extern bureau</w:t>
      </w:r>
      <w:r>
        <w:rPr>
          <w:rFonts w:cstheme="minorHAnsi"/>
          <w:sz w:val="20"/>
          <w:szCs w:val="20"/>
        </w:rPr>
        <w:t>]</w:t>
      </w:r>
      <w:r w:rsidRPr="00433BA9">
        <w:rPr>
          <w:rFonts w:cstheme="minorHAnsi"/>
          <w:sz w:val="20"/>
          <w:szCs w:val="20"/>
        </w:rPr>
        <w:t>. Hopelijk bent u hiermee voldoende geïnformeerd. Mocht u nog vragen hebben, neem dan gerust contact op.</w:t>
      </w:r>
    </w:p>
    <w:p w14:paraId="7922909C" w14:textId="77777777" w:rsidR="00433BA9" w:rsidRPr="00433BA9" w:rsidRDefault="00433BA9" w:rsidP="00433BA9">
      <w:pPr>
        <w:spacing w:after="0"/>
        <w:rPr>
          <w:rFonts w:cstheme="minorHAnsi"/>
          <w:color w:val="000000"/>
          <w:sz w:val="20"/>
          <w:szCs w:val="20"/>
        </w:rPr>
      </w:pPr>
    </w:p>
    <w:p w14:paraId="3E12B97E" w14:textId="77777777" w:rsidR="00433BA9" w:rsidRPr="00433BA9" w:rsidRDefault="00433BA9" w:rsidP="00433BA9">
      <w:pPr>
        <w:spacing w:after="0"/>
        <w:rPr>
          <w:rFonts w:cstheme="minorHAnsi"/>
          <w:sz w:val="20"/>
          <w:szCs w:val="20"/>
        </w:rPr>
      </w:pPr>
      <w:r w:rsidRPr="00433BA9">
        <w:rPr>
          <w:rFonts w:cstheme="minorHAnsi"/>
          <w:color w:val="000000"/>
          <w:sz w:val="20"/>
          <w:szCs w:val="20"/>
        </w:rPr>
        <w:t>Met vriendelijke groet,</w:t>
      </w:r>
    </w:p>
    <w:p w14:paraId="6F62E452" w14:textId="77777777" w:rsidR="00433BA9" w:rsidRPr="00433BA9" w:rsidRDefault="00433BA9" w:rsidP="00433BA9">
      <w:pPr>
        <w:spacing w:after="0"/>
        <w:rPr>
          <w:rFonts w:cstheme="minorHAnsi"/>
          <w:sz w:val="20"/>
          <w:szCs w:val="20"/>
        </w:rPr>
      </w:pPr>
    </w:p>
    <w:p w14:paraId="3FDE1DEB" w14:textId="738F1292" w:rsidR="00433BA9" w:rsidRPr="00433BA9" w:rsidRDefault="00433BA9" w:rsidP="00433BA9">
      <w:pPr>
        <w:spacing w:after="0"/>
        <w:rPr>
          <w:rFonts w:cstheme="minorHAnsi"/>
          <w:color w:val="000000"/>
          <w:sz w:val="20"/>
          <w:szCs w:val="20"/>
        </w:rPr>
      </w:pPr>
      <w:r>
        <w:rPr>
          <w:rFonts w:cstheme="minorHAnsi"/>
          <w:color w:val="000000"/>
          <w:sz w:val="20"/>
          <w:szCs w:val="20"/>
        </w:rPr>
        <w:t>[</w:t>
      </w:r>
      <w:r w:rsidRPr="00433BA9">
        <w:rPr>
          <w:rFonts w:cstheme="minorHAnsi"/>
          <w:color w:val="000000"/>
          <w:sz w:val="20"/>
          <w:szCs w:val="20"/>
        </w:rPr>
        <w:t>naam</w:t>
      </w:r>
      <w:r>
        <w:rPr>
          <w:rFonts w:cstheme="minorHAnsi"/>
          <w:color w:val="000000"/>
          <w:sz w:val="20"/>
          <w:szCs w:val="20"/>
        </w:rPr>
        <w:t>]</w:t>
      </w:r>
    </w:p>
    <w:p w14:paraId="472E8B39" w14:textId="26EDAF70" w:rsidR="00433BA9" w:rsidRPr="00433BA9" w:rsidRDefault="00433BA9" w:rsidP="00433BA9">
      <w:pPr>
        <w:spacing w:after="0"/>
        <w:rPr>
          <w:rFonts w:cstheme="minorHAnsi"/>
          <w:color w:val="000000"/>
          <w:sz w:val="20"/>
          <w:szCs w:val="20"/>
        </w:rPr>
      </w:pPr>
      <w:r>
        <w:rPr>
          <w:rFonts w:cstheme="minorHAnsi"/>
          <w:color w:val="000000"/>
          <w:sz w:val="20"/>
          <w:szCs w:val="20"/>
        </w:rPr>
        <w:t>[</w:t>
      </w:r>
      <w:r w:rsidRPr="00433BA9">
        <w:rPr>
          <w:rFonts w:cstheme="minorHAnsi"/>
          <w:color w:val="000000"/>
          <w:sz w:val="20"/>
          <w:szCs w:val="20"/>
        </w:rPr>
        <w:t>functie</w:t>
      </w:r>
      <w:r>
        <w:rPr>
          <w:rFonts w:cstheme="minorHAnsi"/>
          <w:color w:val="000000"/>
          <w:sz w:val="20"/>
          <w:szCs w:val="20"/>
        </w:rPr>
        <w:t>]</w:t>
      </w:r>
    </w:p>
    <w:p w14:paraId="5F9FF527" w14:textId="6DA64F15" w:rsidR="00433BA9" w:rsidRPr="00433BA9" w:rsidRDefault="00433BA9" w:rsidP="00433BA9">
      <w:pPr>
        <w:spacing w:after="0"/>
        <w:rPr>
          <w:rFonts w:cstheme="minorHAnsi"/>
          <w:color w:val="000000"/>
          <w:sz w:val="20"/>
          <w:szCs w:val="20"/>
        </w:rPr>
      </w:pPr>
      <w:r>
        <w:rPr>
          <w:rFonts w:cstheme="minorHAnsi"/>
          <w:color w:val="000000"/>
          <w:sz w:val="20"/>
          <w:szCs w:val="20"/>
        </w:rPr>
        <w:t>[</w:t>
      </w:r>
      <w:r w:rsidRPr="00433BA9">
        <w:rPr>
          <w:rFonts w:cstheme="minorHAnsi"/>
          <w:color w:val="000000"/>
          <w:sz w:val="20"/>
          <w:szCs w:val="20"/>
        </w:rPr>
        <w:t>contactgegevens</w:t>
      </w:r>
      <w:r>
        <w:rPr>
          <w:rFonts w:cstheme="minorHAnsi"/>
          <w:color w:val="000000"/>
          <w:sz w:val="20"/>
          <w:szCs w:val="20"/>
        </w:rPr>
        <w:t>]</w:t>
      </w:r>
    </w:p>
    <w:p w14:paraId="168CC524" w14:textId="77777777" w:rsidR="00433BA9" w:rsidRDefault="00433BA9" w:rsidP="00433BA9">
      <w:pPr>
        <w:spacing w:after="0" w:line="240" w:lineRule="auto"/>
        <w:rPr>
          <w:rFonts w:ascii="Arial" w:hAnsi="Arial" w:cs="Arial"/>
          <w:color w:val="000000"/>
        </w:rPr>
      </w:pPr>
    </w:p>
    <w:p w14:paraId="554E79D4" w14:textId="77777777" w:rsidR="006E5DA5" w:rsidRDefault="006E5DA5" w:rsidP="00F00B8E">
      <w:pPr>
        <w:pStyle w:val="Kop1"/>
        <w:rPr>
          <w:rFonts w:eastAsiaTheme="minorHAnsi"/>
          <w:b/>
          <w:kern w:val="36"/>
        </w:rPr>
      </w:pPr>
    </w:p>
    <w:p w14:paraId="7434BCCB" w14:textId="30CD76AC" w:rsidR="00F00B8E" w:rsidRDefault="00F00B8E" w:rsidP="00F00B8E">
      <w:pPr>
        <w:pStyle w:val="Kop1"/>
        <w:rPr>
          <w:rFonts w:eastAsiaTheme="minorHAnsi"/>
          <w:b/>
          <w:kern w:val="36"/>
        </w:rPr>
      </w:pPr>
      <w:r>
        <w:rPr>
          <w:rFonts w:eastAsiaTheme="minorHAnsi"/>
          <w:b/>
          <w:kern w:val="36"/>
        </w:rPr>
        <w:t>INSTRUCTIE</w:t>
      </w:r>
    </w:p>
    <w:p w14:paraId="263BB986" w14:textId="77777777" w:rsidR="00F00B8E" w:rsidRDefault="00F00B8E" w:rsidP="00F00B8E">
      <w:pPr>
        <w:pStyle w:val="Kop1"/>
        <w:rPr>
          <w:rFonts w:eastAsiaTheme="minorHAnsi"/>
          <w:kern w:val="36"/>
        </w:rPr>
      </w:pPr>
    </w:p>
    <w:p w14:paraId="5C49143B" w14:textId="77777777" w:rsidR="00F00B8E" w:rsidRDefault="00F00B8E" w:rsidP="00F00B8E">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14:paraId="7A9A115E" w14:textId="77777777" w:rsidR="00F00B8E" w:rsidRDefault="00F00B8E" w:rsidP="00F00B8E">
      <w:pPr>
        <w:pStyle w:val="Kop1"/>
        <w:rPr>
          <w:rFonts w:eastAsiaTheme="minorHAnsi"/>
          <w:kern w:val="36"/>
        </w:rPr>
      </w:pPr>
    </w:p>
    <w:p w14:paraId="03993F9C" w14:textId="77777777" w:rsidR="00F00B8E" w:rsidRDefault="00F00B8E" w:rsidP="00F00B8E">
      <w:pPr>
        <w:pStyle w:val="Kop1"/>
        <w:numPr>
          <w:ilvl w:val="0"/>
          <w:numId w:val="1"/>
        </w:numPr>
        <w:rPr>
          <w:rFonts w:eastAsiaTheme="minorHAnsi"/>
          <w:kern w:val="36"/>
        </w:rPr>
      </w:pPr>
      <w:r>
        <w:rPr>
          <w:rFonts w:eastAsiaTheme="minorHAnsi"/>
          <w:kern w:val="36"/>
        </w:rPr>
        <w:t xml:space="preserve">in Word 2007 of nieuwer: Ga via tabblad Invoegen naar de groep Koptekst en voettekst. Klik op Koptekst of Voettekst. U kunt onderin het uitklapmenu de kop- of voettekst verwijderen. </w:t>
      </w:r>
    </w:p>
    <w:p w14:paraId="2929EBE9" w14:textId="77777777" w:rsidR="00F00B8E" w:rsidRDefault="00F00B8E" w:rsidP="00F00B8E">
      <w:pPr>
        <w:pStyle w:val="Kop1"/>
        <w:numPr>
          <w:ilvl w:val="0"/>
          <w:numId w:val="1"/>
        </w:numPr>
        <w:rPr>
          <w:rFonts w:eastAsiaTheme="minorHAnsi"/>
          <w:kern w:val="36"/>
        </w:rPr>
      </w:pPr>
      <w:r>
        <w:rPr>
          <w:rFonts w:eastAsiaTheme="minorHAnsi"/>
          <w:kern w:val="36"/>
        </w:rPr>
        <w:t xml:space="preserve">in oudere Word-versies: Klik in het menu Beeld op Koptekst en voettekst. Het is mogelijk dat u eerst met de knoppen Vorige weergeven of Volgende weergeven (op de </w:t>
      </w:r>
      <w:proofErr w:type="spellStart"/>
      <w:r>
        <w:rPr>
          <w:rFonts w:eastAsiaTheme="minorHAnsi"/>
          <w:kern w:val="36"/>
        </w:rPr>
        <w:t>werkblak</w:t>
      </w:r>
      <w:proofErr w:type="spellEnd"/>
      <w:r>
        <w:rPr>
          <w:rFonts w:eastAsiaTheme="minorHAnsi"/>
          <w:kern w:val="36"/>
        </w:rPr>
        <w:t xml:space="preserve"> Koptekst en voettekst) naar de voettekst of koptekst </w:t>
      </w:r>
      <w:r>
        <w:rPr>
          <w:rFonts w:eastAsiaTheme="minorHAnsi"/>
          <w:kern w:val="36"/>
        </w:rPr>
        <w:lastRenderedPageBreak/>
        <w:t xml:space="preserve">moet gaan die u wilt verwijderen. Selecteer de tekst en afbeeldingen en verwijder deze met de Delete-knop of de Backspace. De kop- en voetteksten zijn nu in het hele model verwijderd. </w:t>
      </w:r>
    </w:p>
    <w:p w14:paraId="484C11E0" w14:textId="77777777" w:rsidR="00F00B8E" w:rsidRDefault="00F00B8E" w:rsidP="00F00B8E">
      <w:pPr>
        <w:pStyle w:val="Kop1"/>
        <w:rPr>
          <w:rFonts w:eastAsiaTheme="minorHAnsi"/>
          <w:kern w:val="36"/>
        </w:rPr>
      </w:pPr>
      <w:r>
        <w:rPr>
          <w:rFonts w:eastAsiaTheme="minorHAnsi"/>
          <w:kern w:val="36"/>
        </w:rPr>
        <w:t>Natuurlijk kunt u ook uw eigen kop- en voetteksten maken, bijvoorbeeld een koptekst met het logo van uw organisatie</w:t>
      </w:r>
    </w:p>
    <w:p w14:paraId="29569C1D" w14:textId="77777777" w:rsidR="00F00B8E" w:rsidRDefault="00F00B8E" w:rsidP="00F00B8E">
      <w:pPr>
        <w:pStyle w:val="Kop1"/>
        <w:rPr>
          <w:rFonts w:eastAsiaTheme="minorHAnsi"/>
          <w:kern w:val="36"/>
        </w:rPr>
      </w:pPr>
    </w:p>
    <w:p w14:paraId="7AAFC0ED" w14:textId="77777777" w:rsidR="00F00B8E" w:rsidRDefault="00F00B8E" w:rsidP="00F00B8E">
      <w:pPr>
        <w:pStyle w:val="Kop1"/>
        <w:rPr>
          <w:rFonts w:eastAsiaTheme="minorHAnsi"/>
          <w:b/>
          <w:kern w:val="36"/>
        </w:rPr>
      </w:pPr>
      <w:r>
        <w:rPr>
          <w:rFonts w:eastAsiaTheme="minorHAnsi"/>
          <w:b/>
          <w:kern w:val="36"/>
        </w:rPr>
        <w:t>DISCLAIMER</w:t>
      </w:r>
    </w:p>
    <w:p w14:paraId="43892D5F" w14:textId="77777777" w:rsidR="00F00B8E" w:rsidRDefault="00F00B8E" w:rsidP="00F00B8E">
      <w:pPr>
        <w:pStyle w:val="Kop1"/>
        <w:rPr>
          <w:rStyle w:val="apple-converted-space"/>
          <w:rFonts w:eastAsiaTheme="minorHAnsi"/>
        </w:rPr>
      </w:pPr>
      <w:r>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14:paraId="009E774C" w14:textId="77777777" w:rsidR="00F00B8E" w:rsidRDefault="00F00B8E" w:rsidP="00F00B8E">
      <w:pPr>
        <w:pStyle w:val="Kop1"/>
        <w:rPr>
          <w:rStyle w:val="apple-converted-space"/>
          <w:rFonts w:eastAsiaTheme="minorHAnsi"/>
          <w:kern w:val="36"/>
        </w:rPr>
      </w:pPr>
      <w:r>
        <w:rPr>
          <w:rFonts w:eastAsiaTheme="minorHAnsi"/>
          <w:kern w:val="36"/>
          <w:szCs w:val="22"/>
        </w:rPr>
        <w:t>HR-Select is een product van Performa Uitgeverij BV. Performa accepteert geen enkele aansprakelijkheid voor schade ontstaan door het gebruik van informatie uit HR-Select.</w:t>
      </w:r>
    </w:p>
    <w:p w14:paraId="5A5353A8" w14:textId="77777777" w:rsidR="00F00B8E" w:rsidRPr="001E69FF" w:rsidRDefault="00F00B8E" w:rsidP="00F00B8E">
      <w:pPr>
        <w:pStyle w:val="Kop1"/>
        <w:rPr>
          <w:rFonts w:eastAsiaTheme="minorHAnsi"/>
        </w:rPr>
      </w:pPr>
      <w:r>
        <w:rPr>
          <w:rFonts w:eastAsiaTheme="minorHAnsi"/>
          <w:kern w:val="36"/>
          <w:szCs w:val="22"/>
        </w:rPr>
        <w:br/>
        <w:t>Op alle geleverde producten en diensten zijn de algemene voorwaarden van Performa Uitgeverij BV van toepassing, zoals gedeponeerd bij de Kamer van Koophandel.</w:t>
      </w:r>
    </w:p>
    <w:p w14:paraId="49BD44F3" w14:textId="77777777" w:rsidR="00F00B8E" w:rsidRDefault="00F00B8E" w:rsidP="00F00B8E"/>
    <w:p w14:paraId="7D0AF950" w14:textId="77777777" w:rsidR="001E4FE0" w:rsidRDefault="001E4FE0"/>
    <w:sectPr w:rsidR="001E4FE0"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7FC2" w14:textId="77777777" w:rsidR="00CB2DC7" w:rsidRDefault="00960455">
      <w:pPr>
        <w:spacing w:after="0" w:line="240" w:lineRule="auto"/>
      </w:pPr>
      <w:r>
        <w:separator/>
      </w:r>
    </w:p>
  </w:endnote>
  <w:endnote w:type="continuationSeparator" w:id="0">
    <w:p w14:paraId="0B758858" w14:textId="77777777" w:rsidR="00CB2DC7" w:rsidRDefault="0096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B6681" w14:textId="77777777" w:rsidR="00CB2DC7" w:rsidRDefault="00960455">
      <w:pPr>
        <w:spacing w:after="0" w:line="240" w:lineRule="auto"/>
      </w:pPr>
      <w:r>
        <w:separator/>
      </w:r>
    </w:p>
  </w:footnote>
  <w:footnote w:type="continuationSeparator" w:id="0">
    <w:p w14:paraId="76C0472B" w14:textId="77777777" w:rsidR="00CB2DC7" w:rsidRDefault="00960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4426" w14:textId="77777777" w:rsidR="00880232" w:rsidRDefault="00F00B8E" w:rsidP="00880232">
    <w:pPr>
      <w:pStyle w:val="Koptekst"/>
    </w:pPr>
    <w:r>
      <w:rPr>
        <w:noProof/>
        <w:lang w:eastAsia="nl-NL"/>
      </w:rPr>
      <w:drawing>
        <wp:inline distT="0" distB="0" distL="0" distR="0" wp14:anchorId="4155634E" wp14:editId="03CF7125">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221F"/>
    <w:multiLevelType w:val="hybridMultilevel"/>
    <w:tmpl w:val="CE6A54B4"/>
    <w:lvl w:ilvl="0" w:tplc="AD6458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9568A"/>
    <w:multiLevelType w:val="hybridMultilevel"/>
    <w:tmpl w:val="725484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8E"/>
    <w:rsid w:val="00057A82"/>
    <w:rsid w:val="00057BDF"/>
    <w:rsid w:val="0010288B"/>
    <w:rsid w:val="001E4FE0"/>
    <w:rsid w:val="003265BB"/>
    <w:rsid w:val="00433BA9"/>
    <w:rsid w:val="00465A51"/>
    <w:rsid w:val="004835CB"/>
    <w:rsid w:val="006B06DB"/>
    <w:rsid w:val="006E5DA5"/>
    <w:rsid w:val="00960455"/>
    <w:rsid w:val="00CB2DC7"/>
    <w:rsid w:val="00CF1D9A"/>
    <w:rsid w:val="00F00B8E"/>
    <w:rsid w:val="00FC32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AD9B"/>
  <w15:chartTrackingRefBased/>
  <w15:docId w15:val="{B7A0B2BC-AD56-4AB0-A45A-1C9337EF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0B8E"/>
    <w:pPr>
      <w:spacing w:after="200" w:line="276" w:lineRule="auto"/>
    </w:pPr>
  </w:style>
  <w:style w:type="paragraph" w:styleId="Kop1">
    <w:name w:val="heading 1"/>
    <w:aliases w:val="OR Select Instructie"/>
    <w:basedOn w:val="Standaard"/>
    <w:next w:val="Standaard"/>
    <w:link w:val="Kop1Char"/>
    <w:uiPriority w:val="9"/>
    <w:qFormat/>
    <w:rsid w:val="00F00B8E"/>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F00B8E"/>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F00B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B8E"/>
  </w:style>
  <w:style w:type="character" w:customStyle="1" w:styleId="apple-converted-space">
    <w:name w:val="apple-converted-space"/>
    <w:basedOn w:val="Standaardalinea-lettertype"/>
    <w:rsid w:val="00F00B8E"/>
  </w:style>
  <w:style w:type="paragraph" w:styleId="Lijstalinea">
    <w:name w:val="List Paragraph"/>
    <w:basedOn w:val="Standaard"/>
    <w:uiPriority w:val="34"/>
    <w:qFormat/>
    <w:rsid w:val="00F00B8E"/>
    <w:pPr>
      <w:spacing w:after="160" w:line="259" w:lineRule="auto"/>
      <w:ind w:left="720"/>
      <w:contextualSpacing/>
    </w:pPr>
  </w:style>
  <w:style w:type="paragraph" w:styleId="Ballontekst">
    <w:name w:val="Balloon Text"/>
    <w:basedOn w:val="Standaard"/>
    <w:link w:val="BallontekstChar"/>
    <w:uiPriority w:val="99"/>
    <w:semiHidden/>
    <w:unhideWhenUsed/>
    <w:rsid w:val="00465A5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5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2</cp:revision>
  <dcterms:created xsi:type="dcterms:W3CDTF">2019-11-18T12:52:00Z</dcterms:created>
  <dcterms:modified xsi:type="dcterms:W3CDTF">2019-11-18T12:52:00Z</dcterms:modified>
</cp:coreProperties>
</file>