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5DB" w:rsidRDefault="00F07455" w:rsidP="0017725B">
      <w:pPr>
        <w:pStyle w:val="Kop1"/>
        <w:rPr>
          <w:rFonts w:ascii="Arial" w:hAnsi="Arial" w:cs="Arial"/>
        </w:rPr>
      </w:pPr>
      <w:r>
        <w:rPr>
          <w:rFonts w:ascii="Arial" w:hAnsi="Arial" w:cs="Arial"/>
        </w:rPr>
        <w:t>Brief</w:t>
      </w:r>
      <w:r w:rsidR="00316F84">
        <w:rPr>
          <w:rFonts w:ascii="Arial" w:hAnsi="Arial" w:cs="Arial"/>
        </w:rPr>
        <w:t xml:space="preserve"> </w:t>
      </w:r>
      <w:r w:rsidR="0038473E">
        <w:rPr>
          <w:rFonts w:ascii="Arial" w:hAnsi="Arial" w:cs="Arial"/>
        </w:rPr>
        <w:t xml:space="preserve">waarschuwing </w:t>
      </w:r>
      <w:r w:rsidR="004336B8">
        <w:rPr>
          <w:rFonts w:ascii="Arial" w:hAnsi="Arial" w:cs="Arial"/>
        </w:rPr>
        <w:t>stopzetten loondoorbetaling</w:t>
      </w:r>
    </w:p>
    <w:p w:rsidR="003A0C14" w:rsidRDefault="003A0C14" w:rsidP="003A0C14"/>
    <w:p w:rsidR="00636F1F" w:rsidRPr="00226B5D" w:rsidRDefault="00636F1F" w:rsidP="00636F1F">
      <w:pPr>
        <w:spacing w:after="0"/>
        <w:rPr>
          <w:rFonts w:ascii="Arial" w:hAnsi="Arial" w:cs="Arial"/>
          <w:sz w:val="20"/>
          <w:szCs w:val="20"/>
        </w:rPr>
      </w:pPr>
      <w:r w:rsidRPr="00226B5D">
        <w:rPr>
          <w:rFonts w:ascii="Arial" w:hAnsi="Arial" w:cs="Arial"/>
          <w:sz w:val="20"/>
          <w:szCs w:val="20"/>
        </w:rPr>
        <w:t>Aan de heer/mevrouw &lt;naam&gt;</w:t>
      </w:r>
    </w:p>
    <w:p w:rsidR="00636F1F" w:rsidRPr="00226B5D" w:rsidRDefault="00636F1F" w:rsidP="00636F1F">
      <w:pPr>
        <w:spacing w:after="0"/>
        <w:rPr>
          <w:rFonts w:ascii="Arial" w:hAnsi="Arial" w:cs="Arial"/>
          <w:sz w:val="20"/>
          <w:szCs w:val="20"/>
        </w:rPr>
      </w:pPr>
      <w:r w:rsidRPr="00226B5D">
        <w:rPr>
          <w:rFonts w:ascii="Arial" w:hAnsi="Arial" w:cs="Arial"/>
          <w:sz w:val="20"/>
          <w:szCs w:val="20"/>
        </w:rPr>
        <w:t>&lt;adres&gt;</w:t>
      </w:r>
    </w:p>
    <w:p w:rsidR="00636F1F" w:rsidRPr="00226B5D" w:rsidRDefault="00636F1F" w:rsidP="00636F1F">
      <w:pPr>
        <w:spacing w:after="0"/>
        <w:rPr>
          <w:rFonts w:ascii="Arial" w:hAnsi="Arial" w:cs="Arial"/>
          <w:sz w:val="20"/>
          <w:szCs w:val="20"/>
        </w:rPr>
      </w:pPr>
      <w:r w:rsidRPr="00226B5D">
        <w:rPr>
          <w:rFonts w:ascii="Arial" w:hAnsi="Arial" w:cs="Arial"/>
          <w:sz w:val="20"/>
          <w:szCs w:val="20"/>
        </w:rPr>
        <w:t>&lt;woonplaats&gt;</w:t>
      </w:r>
    </w:p>
    <w:p w:rsidR="00636F1F" w:rsidRPr="00226B5D" w:rsidRDefault="00636F1F" w:rsidP="00636F1F">
      <w:pPr>
        <w:spacing w:after="0"/>
        <w:rPr>
          <w:rFonts w:ascii="Arial" w:hAnsi="Arial" w:cs="Arial"/>
          <w:sz w:val="20"/>
          <w:szCs w:val="20"/>
        </w:rPr>
      </w:pPr>
    </w:p>
    <w:p w:rsidR="00636F1F" w:rsidRPr="007A5736" w:rsidRDefault="00636F1F" w:rsidP="00636F1F">
      <w:pPr>
        <w:spacing w:after="0"/>
        <w:rPr>
          <w:rFonts w:ascii="Arial" w:hAnsi="Arial" w:cs="Arial"/>
          <w:sz w:val="20"/>
          <w:szCs w:val="20"/>
        </w:rPr>
      </w:pPr>
    </w:p>
    <w:p w:rsidR="00636F1F" w:rsidRPr="005D7718" w:rsidRDefault="00636F1F" w:rsidP="00636F1F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5D7718">
        <w:rPr>
          <w:rFonts w:ascii="Arial" w:hAnsi="Arial" w:cs="Arial"/>
          <w:sz w:val="20"/>
          <w:szCs w:val="20"/>
          <w:u w:val="single"/>
        </w:rPr>
        <w:t xml:space="preserve">Betreft: </w:t>
      </w:r>
      <w:r w:rsidR="004336B8" w:rsidRPr="005D7718">
        <w:rPr>
          <w:rFonts w:ascii="Arial" w:hAnsi="Arial" w:cs="Arial"/>
          <w:sz w:val="20"/>
          <w:szCs w:val="20"/>
          <w:u w:val="single"/>
        </w:rPr>
        <w:t xml:space="preserve">waarschuwing </w:t>
      </w:r>
      <w:r w:rsidR="005D7718" w:rsidRPr="005D7718">
        <w:rPr>
          <w:rFonts w:ascii="Arial" w:hAnsi="Arial" w:cs="Arial"/>
          <w:sz w:val="20"/>
          <w:szCs w:val="20"/>
          <w:u w:val="single"/>
        </w:rPr>
        <w:t>stopzetting van loon</w:t>
      </w:r>
    </w:p>
    <w:p w:rsidR="00636F1F" w:rsidRPr="00226B5D" w:rsidRDefault="00636F1F" w:rsidP="00636F1F">
      <w:pPr>
        <w:spacing w:after="0"/>
        <w:rPr>
          <w:rFonts w:ascii="Arial" w:hAnsi="Arial" w:cs="Arial"/>
          <w:sz w:val="20"/>
          <w:szCs w:val="20"/>
        </w:rPr>
      </w:pPr>
    </w:p>
    <w:p w:rsidR="00636F1F" w:rsidRPr="00226B5D" w:rsidRDefault="00636F1F" w:rsidP="00636F1F">
      <w:pPr>
        <w:spacing w:after="0"/>
        <w:rPr>
          <w:rFonts w:ascii="Arial" w:hAnsi="Arial" w:cs="Arial"/>
          <w:sz w:val="20"/>
          <w:szCs w:val="20"/>
        </w:rPr>
      </w:pPr>
    </w:p>
    <w:p w:rsidR="00636F1F" w:rsidRPr="00226B5D" w:rsidRDefault="00636F1F" w:rsidP="00636F1F">
      <w:pPr>
        <w:spacing w:after="0"/>
        <w:rPr>
          <w:rFonts w:ascii="Arial" w:hAnsi="Arial" w:cs="Arial"/>
          <w:sz w:val="20"/>
          <w:szCs w:val="20"/>
        </w:rPr>
      </w:pPr>
      <w:r w:rsidRPr="00226B5D">
        <w:rPr>
          <w:rFonts w:ascii="Arial" w:hAnsi="Arial" w:cs="Arial"/>
          <w:sz w:val="20"/>
          <w:szCs w:val="20"/>
        </w:rPr>
        <w:t>&lt;plaats, datum&gt;</w:t>
      </w:r>
    </w:p>
    <w:p w:rsidR="00636F1F" w:rsidRPr="00226B5D" w:rsidRDefault="00636F1F" w:rsidP="00636F1F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636F1F" w:rsidRPr="00287571" w:rsidRDefault="00636F1F" w:rsidP="00636F1F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287571">
        <w:rPr>
          <w:rFonts w:ascii="Arial" w:hAnsi="Arial" w:cs="Arial"/>
          <w:color w:val="000000"/>
          <w:sz w:val="20"/>
          <w:szCs w:val="20"/>
        </w:rPr>
        <w:t>Geachte heer/mevrouw &lt;achternaam&gt;,</w:t>
      </w:r>
      <w:r w:rsidR="004336B8">
        <w:rPr>
          <w:rFonts w:ascii="Arial" w:hAnsi="Arial" w:cs="Arial"/>
          <w:color w:val="000000"/>
          <w:sz w:val="20"/>
          <w:szCs w:val="20"/>
        </w:rPr>
        <w:t xml:space="preserve"> beste &lt;voornaam&gt;,</w:t>
      </w:r>
    </w:p>
    <w:p w:rsidR="00636F1F" w:rsidRPr="00287571" w:rsidRDefault="00636F1F" w:rsidP="00636F1F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F07455" w:rsidRDefault="004336B8" w:rsidP="00636F1F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Wij hebben bericht ontvangen van de bedrijfsarts dat u per &lt;datum&gt; weer &lt;volledig/gedeeltelijk&gt; arbeidsgeschikt bent verklaard. Wij hebben met u afgesproken dat u op &lt;datum&gt; uw werkzaamheden weer </w:t>
      </w:r>
      <w:r w:rsidR="006B5A71">
        <w:rPr>
          <w:rFonts w:ascii="Arial" w:hAnsi="Arial" w:cs="Arial"/>
          <w:color w:val="000000"/>
          <w:sz w:val="20"/>
          <w:szCs w:val="20"/>
        </w:rPr>
        <w:t xml:space="preserve">&lt;volledig/gedeeltelijk&gt; </w:t>
      </w:r>
      <w:r>
        <w:rPr>
          <w:rFonts w:ascii="Arial" w:hAnsi="Arial" w:cs="Arial"/>
          <w:color w:val="000000"/>
          <w:sz w:val="20"/>
          <w:szCs w:val="20"/>
        </w:rPr>
        <w:t>zou hervatten.</w:t>
      </w:r>
    </w:p>
    <w:p w:rsidR="006B5A71" w:rsidRDefault="006B5A71" w:rsidP="00636F1F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6B5A71" w:rsidRDefault="006B5A71" w:rsidP="00636F1F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 bent echter zonder enige kennisgeving weggebleven op de door ons afgesproken dag. &lt;Wij hebben u herhaaldelijk telefonisch proberen te bereiken, zonder succes. Als u het niet eens bent met het oordeel van de bedrijfsarts dan kunt u een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second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opinion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aanvragen bij UWV. </w:t>
      </w:r>
      <w:r w:rsidR="00894968">
        <w:rPr>
          <w:rFonts w:ascii="Arial" w:hAnsi="Arial" w:cs="Arial"/>
          <w:color w:val="000000"/>
          <w:sz w:val="20"/>
          <w:szCs w:val="20"/>
        </w:rPr>
        <w:t>&lt;OF&gt;</w:t>
      </w:r>
      <w:r>
        <w:rPr>
          <w:rFonts w:ascii="Arial" w:hAnsi="Arial" w:cs="Arial"/>
          <w:color w:val="000000"/>
          <w:sz w:val="20"/>
          <w:szCs w:val="20"/>
        </w:rPr>
        <w:t xml:space="preserve"> Na ons telefonisch contact </w:t>
      </w:r>
      <w:r w:rsidR="008E771D">
        <w:rPr>
          <w:rFonts w:ascii="Arial" w:hAnsi="Arial" w:cs="Arial"/>
          <w:color w:val="000000"/>
          <w:sz w:val="20"/>
          <w:szCs w:val="20"/>
        </w:rPr>
        <w:t xml:space="preserve">van &lt;datum&gt; </w:t>
      </w:r>
      <w:r>
        <w:rPr>
          <w:rFonts w:ascii="Arial" w:hAnsi="Arial" w:cs="Arial"/>
          <w:color w:val="000000"/>
          <w:sz w:val="20"/>
          <w:szCs w:val="20"/>
        </w:rPr>
        <w:t xml:space="preserve">gaf u aan het niet eens te zijn met het oordeel van de bedrijfsarts. Wij verzoeken u daarom dringend een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second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opinion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aan te vragen bij UWV.&gt;</w:t>
      </w:r>
    </w:p>
    <w:p w:rsidR="006B5A71" w:rsidRDefault="006B5A71" w:rsidP="00636F1F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6B5A71" w:rsidRDefault="006B5A71" w:rsidP="00636F1F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Via deze weg </w:t>
      </w:r>
      <w:r w:rsidR="008E771D">
        <w:rPr>
          <w:rFonts w:ascii="Arial" w:hAnsi="Arial" w:cs="Arial"/>
          <w:color w:val="000000"/>
          <w:sz w:val="20"/>
          <w:szCs w:val="20"/>
        </w:rPr>
        <w:t>vragen</w:t>
      </w:r>
      <w:r w:rsidR="005D7718">
        <w:rPr>
          <w:rFonts w:ascii="Arial" w:hAnsi="Arial" w:cs="Arial"/>
          <w:color w:val="000000"/>
          <w:sz w:val="20"/>
          <w:szCs w:val="20"/>
        </w:rPr>
        <w:t xml:space="preserve"> wij u dringend om uiterlijk op &lt;datum, tijd&gt; op het werk te verschijnen. Doet u dat niet, dan bent u officieel ongeoorloofd afwezig en zullen wij overgaan tot het stopzetten van uw loon vanaf de eerste dag van uw ongeoorloofde afwezigheid. Wij vertrouwen er op dat het niet zover komt.</w:t>
      </w:r>
    </w:p>
    <w:p w:rsidR="005D7718" w:rsidRDefault="005D7718" w:rsidP="00636F1F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767CC7" w:rsidRPr="00226B5D" w:rsidRDefault="00F07455" w:rsidP="00636F1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Met vriendelijke groet,</w:t>
      </w:r>
    </w:p>
    <w:p w:rsidR="00767CC7" w:rsidRDefault="00767CC7" w:rsidP="00636F1F">
      <w:pPr>
        <w:spacing w:after="0"/>
        <w:rPr>
          <w:rFonts w:ascii="Arial" w:hAnsi="Arial" w:cs="Arial"/>
          <w:sz w:val="20"/>
          <w:szCs w:val="20"/>
        </w:rPr>
      </w:pPr>
    </w:p>
    <w:p w:rsidR="005D7718" w:rsidRPr="00226B5D" w:rsidRDefault="005D7718" w:rsidP="00636F1F">
      <w:pPr>
        <w:spacing w:after="0"/>
        <w:rPr>
          <w:rFonts w:ascii="Arial" w:hAnsi="Arial" w:cs="Arial"/>
          <w:sz w:val="20"/>
          <w:szCs w:val="20"/>
        </w:rPr>
      </w:pPr>
    </w:p>
    <w:p w:rsidR="00767CC7" w:rsidRPr="00226B5D" w:rsidRDefault="00767CC7" w:rsidP="00767CC7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226B5D">
        <w:rPr>
          <w:rFonts w:ascii="Arial" w:hAnsi="Arial" w:cs="Arial"/>
          <w:color w:val="000000"/>
          <w:sz w:val="20"/>
          <w:szCs w:val="20"/>
        </w:rPr>
        <w:t>&lt;naam&gt;</w:t>
      </w:r>
    </w:p>
    <w:p w:rsidR="00767CC7" w:rsidRPr="00226B5D" w:rsidRDefault="00767CC7" w:rsidP="00767CC7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226B5D">
        <w:rPr>
          <w:rFonts w:ascii="Arial" w:hAnsi="Arial" w:cs="Arial"/>
          <w:color w:val="000000"/>
          <w:sz w:val="20"/>
          <w:szCs w:val="20"/>
        </w:rPr>
        <w:t>&lt;functie&gt;</w:t>
      </w:r>
    </w:p>
    <w:p w:rsidR="00767CC7" w:rsidRPr="00226B5D" w:rsidRDefault="00767CC7" w:rsidP="00767CC7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226B5D">
        <w:rPr>
          <w:rFonts w:ascii="Arial" w:hAnsi="Arial" w:cs="Arial"/>
          <w:color w:val="000000"/>
          <w:sz w:val="20"/>
          <w:szCs w:val="20"/>
        </w:rPr>
        <w:t>&lt;contactgegevens&gt;</w:t>
      </w:r>
    </w:p>
    <w:p w:rsidR="00767CC7" w:rsidRPr="00226B5D" w:rsidRDefault="00767CC7" w:rsidP="00767CC7">
      <w:pPr>
        <w:spacing w:after="0" w:line="240" w:lineRule="auto"/>
        <w:rPr>
          <w:rFonts w:ascii="Arial" w:hAnsi="Arial" w:cs="Arial"/>
          <w:color w:val="000000"/>
        </w:rPr>
      </w:pPr>
    </w:p>
    <w:p w:rsidR="00767CC7" w:rsidRPr="00226B5D" w:rsidRDefault="00767CC7" w:rsidP="00636F1F">
      <w:pPr>
        <w:spacing w:after="0"/>
        <w:rPr>
          <w:rFonts w:ascii="Arial" w:hAnsi="Arial" w:cs="Arial"/>
        </w:rPr>
      </w:pPr>
    </w:p>
    <w:p w:rsidR="00F7179E" w:rsidRPr="00226B5D" w:rsidRDefault="00F7179E" w:rsidP="00636F1F">
      <w:pPr>
        <w:spacing w:after="0"/>
        <w:rPr>
          <w:rFonts w:ascii="Arial" w:hAnsi="Arial" w:cs="Arial"/>
        </w:rPr>
      </w:pPr>
    </w:p>
    <w:p w:rsidR="00F7179E" w:rsidRDefault="00F7179E" w:rsidP="00636F1F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636F1F" w:rsidRPr="007A5736" w:rsidRDefault="00636F1F" w:rsidP="00636F1F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BF4EE5" w:rsidRDefault="00BF4EE5" w:rsidP="00B15A93">
      <w:pPr>
        <w:rPr>
          <w:i/>
        </w:rPr>
      </w:pPr>
    </w:p>
    <w:p w:rsidR="00BF4EE5" w:rsidRDefault="00BF4EE5" w:rsidP="00B15A93">
      <w:pPr>
        <w:rPr>
          <w:i/>
        </w:rPr>
      </w:pPr>
    </w:p>
    <w:p w:rsidR="00BF4EE5" w:rsidRDefault="00BF4EE5" w:rsidP="00BF4EE5"/>
    <w:p w:rsidR="00936E39" w:rsidRPr="0095113A" w:rsidRDefault="00936E39" w:rsidP="00936E39">
      <w:pPr>
        <w:tabs>
          <w:tab w:val="left" w:pos="6216"/>
          <w:tab w:val="decimal" w:pos="7056"/>
        </w:tabs>
        <w:rPr>
          <w:i/>
        </w:rPr>
      </w:pPr>
    </w:p>
    <w:p w:rsidR="004D2FA7" w:rsidRPr="0017725B" w:rsidRDefault="00936E39" w:rsidP="004D2FA7">
      <w:pPr>
        <w:pStyle w:val="Normaalweb"/>
        <w:spacing w:before="0" w:beforeAutospacing="0" w:after="210" w:afterAutospacing="0" w:line="276" w:lineRule="auto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BF4EE5">
        <w:rPr>
          <w:rFonts w:ascii="Arial" w:hAnsi="Arial" w:cs="Arial"/>
          <w:i/>
          <w:color w:val="000000"/>
          <w:sz w:val="20"/>
          <w:szCs w:val="20"/>
        </w:rPr>
        <w:br w:type="page"/>
      </w:r>
      <w:r w:rsidR="004D2FA7" w:rsidRPr="0017725B">
        <w:rPr>
          <w:rFonts w:ascii="Arial" w:hAnsi="Arial" w:cs="Arial"/>
          <w:b/>
          <w:i/>
          <w:color w:val="000000"/>
          <w:sz w:val="20"/>
          <w:szCs w:val="20"/>
        </w:rPr>
        <w:lastRenderedPageBreak/>
        <w:t>Instructie</w:t>
      </w:r>
    </w:p>
    <w:p w:rsidR="004D2FA7" w:rsidRPr="0017725B" w:rsidRDefault="00EC4202" w:rsidP="004D2FA7">
      <w:pPr>
        <w:pStyle w:val="Normaalweb"/>
        <w:spacing w:before="0" w:beforeAutospacing="0" w:after="210" w:afterAutospacing="0"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17725B">
        <w:rPr>
          <w:rFonts w:ascii="Arial" w:hAnsi="Arial" w:cs="Arial"/>
          <w:i/>
          <w:color w:val="000000"/>
          <w:sz w:val="20"/>
          <w:szCs w:val="20"/>
        </w:rPr>
        <w:t xml:space="preserve">Dit model kunt u </w:t>
      </w:r>
      <w:r w:rsidR="00DB2537" w:rsidRPr="0017725B">
        <w:rPr>
          <w:rFonts w:ascii="Arial" w:hAnsi="Arial" w:cs="Arial"/>
          <w:i/>
          <w:color w:val="000000"/>
          <w:sz w:val="20"/>
          <w:szCs w:val="20"/>
        </w:rPr>
        <w:t xml:space="preserve">geheel </w:t>
      </w:r>
      <w:r w:rsidRPr="0017725B">
        <w:rPr>
          <w:rFonts w:ascii="Arial" w:hAnsi="Arial" w:cs="Arial"/>
          <w:i/>
          <w:color w:val="000000"/>
          <w:sz w:val="20"/>
          <w:szCs w:val="20"/>
        </w:rPr>
        <w:t xml:space="preserve">aanpassen </w:t>
      </w:r>
      <w:r w:rsidR="00142033" w:rsidRPr="0017725B">
        <w:rPr>
          <w:rFonts w:ascii="Arial" w:hAnsi="Arial" w:cs="Arial"/>
          <w:i/>
          <w:color w:val="000000"/>
          <w:sz w:val="20"/>
          <w:szCs w:val="20"/>
        </w:rPr>
        <w:t xml:space="preserve">aan uw eigen situatie. </w:t>
      </w:r>
      <w:r w:rsidR="004D2FA7" w:rsidRPr="0017725B">
        <w:rPr>
          <w:rFonts w:ascii="Arial" w:hAnsi="Arial" w:cs="Arial"/>
          <w:i/>
          <w:color w:val="000000"/>
          <w:sz w:val="20"/>
          <w:szCs w:val="20"/>
        </w:rPr>
        <w:t>Invulmogelijkheden zijn aangegeven met &lt;&gt;. Alternatieven voor bepalingen zijn aangegeven met ‘of’. D</w:t>
      </w:r>
      <w:r w:rsidR="00142033" w:rsidRPr="0017725B">
        <w:rPr>
          <w:rFonts w:ascii="Arial" w:hAnsi="Arial" w:cs="Arial"/>
          <w:i/>
          <w:color w:val="000000"/>
          <w:sz w:val="20"/>
          <w:szCs w:val="20"/>
        </w:rPr>
        <w:t>e kop- en voettekst kunt u als volgt uitschakelen:</w:t>
      </w:r>
    </w:p>
    <w:p w:rsidR="00142033" w:rsidRPr="0017725B" w:rsidRDefault="00142033" w:rsidP="004D2FA7">
      <w:pPr>
        <w:pStyle w:val="Normaalweb"/>
        <w:spacing w:before="0" w:beforeAutospacing="0" w:after="210" w:afterAutospacing="0"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17725B">
        <w:rPr>
          <w:rFonts w:ascii="Arial" w:hAnsi="Arial" w:cs="Arial"/>
          <w:i/>
          <w:color w:val="000000"/>
          <w:sz w:val="20"/>
          <w:szCs w:val="20"/>
        </w:rPr>
        <w:t xml:space="preserve">- in Word-versie Office 2007: Ga via </w:t>
      </w:r>
      <w:r w:rsidR="004D2FA7" w:rsidRPr="0017725B">
        <w:rPr>
          <w:rFonts w:ascii="Arial" w:hAnsi="Arial" w:cs="Arial"/>
          <w:i/>
          <w:color w:val="000000"/>
          <w:sz w:val="20"/>
          <w:szCs w:val="20"/>
        </w:rPr>
        <w:t>tabblad</w:t>
      </w:r>
      <w:r w:rsidRPr="0017725B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17725B">
        <w:rPr>
          <w:rFonts w:ascii="Arial" w:hAnsi="Arial" w:cs="Arial"/>
          <w:b/>
          <w:i/>
          <w:color w:val="000000"/>
          <w:sz w:val="20"/>
          <w:szCs w:val="20"/>
        </w:rPr>
        <w:t>Invoegen</w:t>
      </w:r>
      <w:r w:rsidRPr="0017725B">
        <w:rPr>
          <w:rFonts w:ascii="Arial" w:hAnsi="Arial" w:cs="Arial"/>
          <w:i/>
          <w:color w:val="000000"/>
          <w:sz w:val="20"/>
          <w:szCs w:val="20"/>
        </w:rPr>
        <w:t xml:space="preserve"> naar de groep </w:t>
      </w:r>
      <w:r w:rsidRPr="0017725B">
        <w:rPr>
          <w:rFonts w:ascii="Arial" w:hAnsi="Arial" w:cs="Arial"/>
          <w:b/>
          <w:i/>
          <w:color w:val="000000"/>
          <w:sz w:val="20"/>
          <w:szCs w:val="20"/>
        </w:rPr>
        <w:t>Koptekst en voettekst</w:t>
      </w:r>
      <w:r w:rsidRPr="0017725B">
        <w:rPr>
          <w:rFonts w:ascii="Arial" w:hAnsi="Arial" w:cs="Arial"/>
          <w:i/>
          <w:color w:val="000000"/>
          <w:sz w:val="20"/>
          <w:szCs w:val="20"/>
        </w:rPr>
        <w:t xml:space="preserve">. Klik op </w:t>
      </w:r>
      <w:r w:rsidRPr="0017725B">
        <w:rPr>
          <w:rFonts w:ascii="Arial" w:hAnsi="Arial" w:cs="Arial"/>
          <w:b/>
          <w:i/>
          <w:color w:val="000000"/>
          <w:sz w:val="20"/>
          <w:szCs w:val="20"/>
        </w:rPr>
        <w:t>Koptekst</w:t>
      </w:r>
      <w:r w:rsidRPr="0017725B">
        <w:rPr>
          <w:rFonts w:ascii="Arial" w:hAnsi="Arial" w:cs="Arial"/>
          <w:i/>
          <w:color w:val="000000"/>
          <w:sz w:val="20"/>
          <w:szCs w:val="20"/>
        </w:rPr>
        <w:t xml:space="preserve"> of </w:t>
      </w:r>
      <w:r w:rsidRPr="0017725B">
        <w:rPr>
          <w:rFonts w:ascii="Arial" w:hAnsi="Arial" w:cs="Arial"/>
          <w:b/>
          <w:i/>
          <w:color w:val="000000"/>
          <w:sz w:val="20"/>
          <w:szCs w:val="20"/>
        </w:rPr>
        <w:t>Voettekst</w:t>
      </w:r>
      <w:r w:rsidRPr="0017725B">
        <w:rPr>
          <w:rFonts w:ascii="Arial" w:hAnsi="Arial" w:cs="Arial"/>
          <w:i/>
          <w:color w:val="000000"/>
          <w:sz w:val="20"/>
          <w:szCs w:val="20"/>
        </w:rPr>
        <w:t xml:space="preserve">. U kunt </w:t>
      </w:r>
      <w:r w:rsidR="004D2FA7" w:rsidRPr="0017725B">
        <w:rPr>
          <w:rFonts w:ascii="Arial" w:hAnsi="Arial" w:cs="Arial"/>
          <w:i/>
          <w:color w:val="000000"/>
          <w:sz w:val="20"/>
          <w:szCs w:val="20"/>
        </w:rPr>
        <w:t xml:space="preserve">onderin het uitklapmenu </w:t>
      </w:r>
      <w:r w:rsidRPr="0017725B">
        <w:rPr>
          <w:rFonts w:ascii="Arial" w:hAnsi="Arial" w:cs="Arial"/>
          <w:i/>
          <w:color w:val="000000"/>
          <w:sz w:val="20"/>
          <w:szCs w:val="20"/>
        </w:rPr>
        <w:t>de kop- of voettekst verwijderen.</w:t>
      </w:r>
    </w:p>
    <w:p w:rsidR="004D2FA7" w:rsidRPr="0017725B" w:rsidRDefault="002C396C" w:rsidP="004D2FA7">
      <w:pPr>
        <w:pStyle w:val="Normaalweb"/>
        <w:spacing w:before="0" w:beforeAutospacing="0" w:after="210" w:afterAutospacing="0"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17725B">
        <w:rPr>
          <w:rFonts w:ascii="Arial" w:hAnsi="Arial" w:cs="Arial"/>
          <w:i/>
          <w:color w:val="000000"/>
          <w:sz w:val="20"/>
          <w:szCs w:val="20"/>
        </w:rPr>
        <w:t xml:space="preserve">- in oudere Word-versies: Klik in het menu Beeld op Koptekst en voettekst Mogelijk dat u eerst met de knoppen Vorige weergeven of </w:t>
      </w:r>
      <w:r>
        <w:rPr>
          <w:rFonts w:ascii="Arial" w:hAnsi="Arial" w:cs="Arial"/>
          <w:i/>
          <w:color w:val="000000"/>
          <w:sz w:val="20"/>
          <w:szCs w:val="20"/>
        </w:rPr>
        <w:t>Volgende weergeven (op de werkb</w:t>
      </w:r>
      <w:r w:rsidRPr="0017725B">
        <w:rPr>
          <w:rFonts w:ascii="Arial" w:hAnsi="Arial" w:cs="Arial"/>
          <w:i/>
          <w:color w:val="000000"/>
          <w:sz w:val="20"/>
          <w:szCs w:val="20"/>
        </w:rPr>
        <w:t>a</w:t>
      </w:r>
      <w:r>
        <w:rPr>
          <w:rFonts w:ascii="Arial" w:hAnsi="Arial" w:cs="Arial"/>
          <w:i/>
          <w:color w:val="000000"/>
          <w:sz w:val="20"/>
          <w:szCs w:val="20"/>
        </w:rPr>
        <w:t>l</w:t>
      </w:r>
      <w:r w:rsidRPr="0017725B">
        <w:rPr>
          <w:rFonts w:ascii="Arial" w:hAnsi="Arial" w:cs="Arial"/>
          <w:i/>
          <w:color w:val="000000"/>
          <w:sz w:val="20"/>
          <w:szCs w:val="20"/>
        </w:rPr>
        <w:t xml:space="preserve">k Koptekst en voettekst) naar de voettekst of koptekst moet gaan die u wilt verwijderen. </w:t>
      </w:r>
      <w:r w:rsidR="004D2FA7" w:rsidRPr="0017725B">
        <w:rPr>
          <w:rFonts w:ascii="Arial" w:hAnsi="Arial" w:cs="Arial"/>
          <w:i/>
          <w:color w:val="000000"/>
          <w:sz w:val="20"/>
          <w:szCs w:val="20"/>
        </w:rPr>
        <w:t>Selecteer de tekst en afbeeldingen en verwijder deze met de Delete-knop of de Backspace</w:t>
      </w:r>
      <w:r w:rsidR="00142033" w:rsidRPr="0017725B">
        <w:rPr>
          <w:rFonts w:ascii="Arial" w:hAnsi="Arial" w:cs="Arial"/>
          <w:i/>
          <w:color w:val="000000"/>
          <w:sz w:val="20"/>
          <w:szCs w:val="20"/>
        </w:rPr>
        <w:t>.</w:t>
      </w:r>
      <w:r w:rsidR="004D2FA7" w:rsidRPr="0017725B">
        <w:rPr>
          <w:rFonts w:ascii="Arial" w:hAnsi="Arial" w:cs="Arial"/>
          <w:i/>
          <w:color w:val="000000"/>
          <w:sz w:val="20"/>
          <w:szCs w:val="20"/>
        </w:rPr>
        <w:t xml:space="preserve"> De kop- en voetteksten zijn nu in het hele model verwijderd.</w:t>
      </w:r>
    </w:p>
    <w:p w:rsidR="00142033" w:rsidRPr="0017725B" w:rsidRDefault="004D2FA7" w:rsidP="0070363A">
      <w:pPr>
        <w:spacing w:before="120" w:after="120"/>
        <w:ind w:right="240"/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</w:pPr>
      <w:r w:rsidRPr="0017725B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 xml:space="preserve">Natuurlijk kunt u ook uw eigen kop- en voetteksten maken, bijvoorbeeld </w:t>
      </w:r>
      <w:r w:rsidR="0070363A" w:rsidRPr="0017725B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 xml:space="preserve">een koptekst met </w:t>
      </w:r>
      <w:r w:rsidRPr="0017725B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 xml:space="preserve">het logo van uw organisatie. </w:t>
      </w:r>
    </w:p>
    <w:p w:rsidR="00EA0D4C" w:rsidRPr="003F14CC" w:rsidRDefault="00142033" w:rsidP="001025DB">
      <w:pPr>
        <w:pStyle w:val="Normaalweb"/>
        <w:spacing w:before="0" w:beforeAutospacing="0" w:after="21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sectPr w:rsidR="00EA0D4C" w:rsidRPr="003F14CC" w:rsidSect="0040693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567" w:footer="283" w:gutter="0"/>
      <w:pgBorders w:offsetFrom="page">
        <w:bottom w:val="single" w:sz="24" w:space="31" w:color="92D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B0A" w:rsidRDefault="00293B0A" w:rsidP="006043DA">
      <w:pPr>
        <w:spacing w:after="0" w:line="240" w:lineRule="auto"/>
      </w:pPr>
      <w:r>
        <w:separator/>
      </w:r>
    </w:p>
  </w:endnote>
  <w:endnote w:type="continuationSeparator" w:id="0">
    <w:p w:rsidR="00293B0A" w:rsidRDefault="00293B0A" w:rsidP="00604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09B" w:rsidRPr="00FB4139" w:rsidRDefault="006B3F68" w:rsidP="006704E7">
    <w:pPr>
      <w:pStyle w:val="Voettekst"/>
      <w:tabs>
        <w:tab w:val="left" w:pos="6120"/>
      </w:tabs>
      <w:jc w:val="center"/>
      <w:rPr>
        <w:lang w:val="en-US"/>
      </w:rPr>
    </w:pPr>
    <w:hyperlink r:id="rId1" w:history="1">
      <w:r w:rsidR="0069009B" w:rsidRPr="00FB4139">
        <w:rPr>
          <w:rStyle w:val="apple-style-span"/>
          <w:rFonts w:ascii="Arial" w:hAnsi="Arial" w:cs="Arial"/>
          <w:color w:val="000000"/>
          <w:sz w:val="17"/>
          <w:szCs w:val="17"/>
          <w:u w:val="single"/>
          <w:lang w:val="en-US"/>
        </w:rPr>
        <w:t>Disclaimer</w:t>
      </w:r>
    </w:hyperlink>
    <w:r w:rsidR="0069009B" w:rsidRPr="00FB4139">
      <w:rPr>
        <w:rStyle w:val="apple-style-span"/>
        <w:rFonts w:ascii="Arial" w:hAnsi="Arial" w:cs="Arial"/>
        <w:color w:val="000000"/>
        <w:sz w:val="17"/>
        <w:szCs w:val="17"/>
        <w:lang w:val="en-US"/>
      </w:rPr>
      <w:tab/>
    </w:r>
    <w:r w:rsidR="0069009B">
      <w:rPr>
        <w:rStyle w:val="apple-style-span"/>
        <w:rFonts w:ascii="Arial" w:hAnsi="Arial" w:cs="Arial"/>
        <w:color w:val="000000"/>
        <w:sz w:val="17"/>
        <w:szCs w:val="17"/>
        <w:lang w:val="en-US"/>
      </w:rPr>
      <w:t xml:space="preserve">  </w:t>
    </w:r>
    <w:r w:rsidR="005D7718">
      <w:rPr>
        <w:rStyle w:val="apple-style-span"/>
        <w:rFonts w:ascii="Arial" w:hAnsi="Arial" w:cs="Arial"/>
        <w:color w:val="000000"/>
        <w:sz w:val="17"/>
        <w:szCs w:val="17"/>
        <w:lang w:val="en-US"/>
      </w:rPr>
      <w:t>©</w:t>
    </w:r>
    <w:r w:rsidR="0069009B">
      <w:rPr>
        <w:rStyle w:val="apple-style-span"/>
        <w:rFonts w:ascii="Arial" w:hAnsi="Arial" w:cs="Arial"/>
        <w:color w:val="000000"/>
        <w:sz w:val="17"/>
        <w:szCs w:val="17"/>
        <w:lang w:val="en-US"/>
      </w:rPr>
      <w:t xml:space="preserve"> </w:t>
    </w:r>
    <w:r w:rsidR="005D7718">
      <w:rPr>
        <w:rStyle w:val="apple-style-span"/>
        <w:rFonts w:ascii="Arial" w:hAnsi="Arial" w:cs="Arial"/>
        <w:color w:val="000000"/>
        <w:sz w:val="17"/>
        <w:szCs w:val="17"/>
        <w:lang w:val="en-US"/>
      </w:rPr>
      <w:t>Performa/HR-Select</w:t>
    </w:r>
    <w:r w:rsidR="0069009B" w:rsidRPr="00FB4139">
      <w:rPr>
        <w:rStyle w:val="apple-style-span"/>
        <w:rFonts w:ascii="Arial" w:hAnsi="Arial" w:cs="Arial"/>
        <w:color w:val="000000"/>
        <w:sz w:val="17"/>
        <w:szCs w:val="17"/>
        <w:lang w:val="en-US"/>
      </w:rPr>
      <w:tab/>
    </w:r>
    <w:r w:rsidR="0069009B">
      <w:rPr>
        <w:rStyle w:val="apple-style-span"/>
        <w:rFonts w:ascii="Arial" w:hAnsi="Arial" w:cs="Arial"/>
        <w:color w:val="000000"/>
        <w:sz w:val="17"/>
        <w:szCs w:val="17"/>
        <w:lang w:val="en-US"/>
      </w:rPr>
      <w:t xml:space="preserve">  </w:t>
    </w:r>
    <w:r w:rsidR="0069009B" w:rsidRPr="00FB4139">
      <w:rPr>
        <w:rStyle w:val="apple-style-span"/>
        <w:rFonts w:ascii="Arial" w:hAnsi="Arial" w:cs="Arial"/>
        <w:color w:val="000000"/>
        <w:sz w:val="17"/>
        <w:szCs w:val="17"/>
        <w:lang w:val="en-US"/>
      </w:rPr>
      <w:tab/>
    </w:r>
    <w:r w:rsidR="0069009B" w:rsidRPr="00FB4139">
      <w:rPr>
        <w:rStyle w:val="apple-style-span"/>
        <w:rFonts w:ascii="Arial" w:hAnsi="Arial" w:cs="Arial"/>
        <w:color w:val="000000"/>
        <w:sz w:val="17"/>
        <w:szCs w:val="17"/>
        <w:lang w:val="en-US"/>
      </w:rPr>
      <w:tab/>
    </w:r>
    <w:r w:rsidR="005D7718">
      <w:rPr>
        <w:rStyle w:val="apple-style-span"/>
        <w:rFonts w:ascii="Arial" w:hAnsi="Arial" w:cs="Arial"/>
        <w:color w:val="000000"/>
        <w:sz w:val="17"/>
        <w:szCs w:val="17"/>
        <w:lang w:val="en-US"/>
      </w:rPr>
      <w:t>10.206</w:t>
    </w:r>
    <w:r w:rsidR="002E09F1">
      <w:rPr>
        <w:rStyle w:val="apple-style-span"/>
        <w:rFonts w:ascii="Arial" w:hAnsi="Arial" w:cs="Arial"/>
        <w:color w:val="000000"/>
        <w:sz w:val="17"/>
        <w:szCs w:val="17"/>
        <w:lang w:val="en-US"/>
      </w:rPr>
      <w:t>.B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B0A" w:rsidRDefault="00293B0A" w:rsidP="006043DA">
      <w:pPr>
        <w:spacing w:after="0" w:line="240" w:lineRule="auto"/>
      </w:pPr>
      <w:r>
        <w:separator/>
      </w:r>
    </w:p>
  </w:footnote>
  <w:footnote w:type="continuationSeparator" w:id="0">
    <w:p w:rsidR="00293B0A" w:rsidRDefault="00293B0A" w:rsidP="00604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09B" w:rsidRDefault="006B3F68">
    <w:pPr>
      <w:pStyle w:val="Koptekst"/>
    </w:pPr>
    <w:r w:rsidRPr="006B3F68"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1965" o:spid="_x0000_s2050" type="#_x0000_t75" style="position:absolute;margin-left:0;margin-top:0;width:451.25pt;height:50.85pt;z-index:-251658240;mso-position-horizontal:center;mso-position-horizontal-relative:margin;mso-position-vertical:center;mso-position-vertical-relative:margin" o:allowincell="f">
          <v:imagedata r:id="rId1" o:title="model_bg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9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8570"/>
      <w:gridCol w:w="2020"/>
    </w:tblGrid>
    <w:tr w:rsidR="0069009B" w:rsidRPr="001025DB" w:rsidTr="005364C3">
      <w:trPr>
        <w:trHeight w:val="835"/>
      </w:trPr>
      <w:tc>
        <w:tcPr>
          <w:tcW w:w="8570" w:type="dxa"/>
          <w:tcBorders>
            <w:top w:val="nil"/>
            <w:left w:val="nil"/>
            <w:bottom w:val="nil"/>
            <w:right w:val="nil"/>
          </w:tcBorders>
        </w:tcPr>
        <w:p w:rsidR="0069009B" w:rsidRPr="001025DB" w:rsidRDefault="008E771D" w:rsidP="005364C3">
          <w:pPr>
            <w:pStyle w:val="Koptekst"/>
          </w:pPr>
          <w:r>
            <w:rPr>
              <w:noProof/>
              <w:lang w:eastAsia="nl-NL"/>
            </w:rPr>
            <w:drawing>
              <wp:inline distT="0" distB="0" distL="0" distR="0">
                <wp:extent cx="2562225" cy="438150"/>
                <wp:effectExtent l="19050" t="0" r="9525" b="0"/>
                <wp:docPr id="1" name="Picture 1" descr="logo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22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20" w:type="dxa"/>
          <w:tcBorders>
            <w:top w:val="nil"/>
            <w:left w:val="nil"/>
            <w:bottom w:val="nil"/>
            <w:right w:val="nil"/>
          </w:tcBorders>
          <w:shd w:val="clear" w:color="auto" w:fill="72B820"/>
          <w:vAlign w:val="center"/>
        </w:tcPr>
        <w:p w:rsidR="0069009B" w:rsidRPr="001025DB" w:rsidRDefault="0069009B" w:rsidP="005364C3">
          <w:pPr>
            <w:pStyle w:val="Koptekst"/>
            <w:jc w:val="center"/>
            <w:rPr>
              <w:rFonts w:ascii="Arial" w:hAnsi="Arial" w:cs="Arial"/>
              <w:b/>
              <w:color w:val="FFFFFF"/>
              <w:sz w:val="32"/>
              <w:szCs w:val="32"/>
            </w:rPr>
          </w:pPr>
          <w:r w:rsidRPr="001025DB">
            <w:rPr>
              <w:rFonts w:ascii="Arial" w:hAnsi="Arial" w:cs="Arial"/>
              <w:b/>
              <w:color w:val="FFFFFF"/>
              <w:sz w:val="32"/>
              <w:szCs w:val="32"/>
            </w:rPr>
            <w:t>Model</w:t>
          </w:r>
        </w:p>
      </w:tc>
    </w:tr>
    <w:tr w:rsidR="0069009B" w:rsidRPr="001025DB" w:rsidTr="006704E7">
      <w:trPr>
        <w:trHeight w:hRule="exact" w:val="397"/>
      </w:trPr>
      <w:tc>
        <w:tcPr>
          <w:tcW w:w="857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9009B" w:rsidRPr="0029042D" w:rsidRDefault="0069009B" w:rsidP="005364C3">
          <w:pPr>
            <w:pStyle w:val="Koptekst"/>
            <w:rPr>
              <w:rFonts w:ascii="Arial" w:hAnsi="Arial" w:cs="Arial"/>
              <w:b/>
              <w:sz w:val="18"/>
              <w:szCs w:val="18"/>
            </w:rPr>
          </w:pPr>
          <w:r w:rsidRPr="001025DB">
            <w:rPr>
              <w:rFonts w:ascii="Arial" w:hAnsi="Arial" w:cs="Arial"/>
              <w:sz w:val="20"/>
              <w:szCs w:val="20"/>
            </w:rPr>
            <w:t xml:space="preserve"> </w:t>
          </w:r>
          <w:r w:rsidRPr="0029042D">
            <w:rPr>
              <w:rFonts w:ascii="Arial" w:hAnsi="Arial" w:cs="Arial"/>
              <w:b/>
              <w:sz w:val="18"/>
              <w:szCs w:val="18"/>
            </w:rPr>
            <w:t>Nieuws - checklist</w:t>
          </w:r>
          <w:r>
            <w:rPr>
              <w:rFonts w:ascii="Arial" w:hAnsi="Arial" w:cs="Arial"/>
              <w:b/>
              <w:sz w:val="18"/>
              <w:szCs w:val="18"/>
            </w:rPr>
            <w:t>s</w:t>
          </w:r>
          <w:r w:rsidRPr="0029042D">
            <w:rPr>
              <w:rFonts w:ascii="Arial" w:hAnsi="Arial" w:cs="Arial"/>
              <w:b/>
              <w:sz w:val="18"/>
              <w:szCs w:val="18"/>
            </w:rPr>
            <w:t xml:space="preserve"> - modellen</w:t>
          </w:r>
        </w:p>
      </w:tc>
      <w:tc>
        <w:tcPr>
          <w:tcW w:w="2020" w:type="dxa"/>
          <w:tcBorders>
            <w:top w:val="nil"/>
            <w:left w:val="nil"/>
            <w:bottom w:val="nil"/>
            <w:right w:val="nil"/>
          </w:tcBorders>
          <w:shd w:val="clear" w:color="auto" w:fill="E3F1D2"/>
          <w:vAlign w:val="center"/>
        </w:tcPr>
        <w:p w:rsidR="0069009B" w:rsidRPr="001025DB" w:rsidRDefault="0069009B" w:rsidP="005D7718">
          <w:pPr>
            <w:pStyle w:val="Koptekst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  <w:r w:rsidR="002E09F1" w:rsidRPr="002E09F1">
            <w:rPr>
              <w:rFonts w:ascii="Arial" w:hAnsi="Arial" w:cs="Arial"/>
              <w:sz w:val="18"/>
              <w:szCs w:val="18"/>
            </w:rPr>
            <w:t>11.A.</w:t>
          </w:r>
          <w:r w:rsidR="005D7718">
            <w:rPr>
              <w:rFonts w:ascii="Arial" w:hAnsi="Arial" w:cs="Arial"/>
              <w:sz w:val="18"/>
              <w:szCs w:val="18"/>
            </w:rPr>
            <w:t>16</w:t>
          </w:r>
          <w:r w:rsidR="002E09F1" w:rsidRPr="002E09F1">
            <w:rPr>
              <w:rFonts w:ascii="Arial" w:hAnsi="Arial" w:cs="Arial"/>
              <w:sz w:val="18"/>
              <w:szCs w:val="18"/>
            </w:rPr>
            <w:t>.11.0</w:t>
          </w:r>
        </w:p>
      </w:tc>
    </w:tr>
    <w:tr w:rsidR="0069009B" w:rsidRPr="001025DB" w:rsidTr="005364C3">
      <w:trPr>
        <w:trHeight w:val="57"/>
      </w:trPr>
      <w:tc>
        <w:tcPr>
          <w:tcW w:w="857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9009B" w:rsidRPr="001025DB" w:rsidRDefault="0069009B" w:rsidP="005364C3">
          <w:pPr>
            <w:pStyle w:val="Kopteks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0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9009B" w:rsidRPr="001025DB" w:rsidRDefault="0069009B" w:rsidP="005364C3">
          <w:pPr>
            <w:pStyle w:val="Koptekst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  <w:tr w:rsidR="0069009B" w:rsidRPr="001025DB" w:rsidTr="005364C3">
      <w:trPr>
        <w:trHeight w:hRule="exact" w:val="170"/>
      </w:trPr>
      <w:tc>
        <w:tcPr>
          <w:tcW w:w="8570" w:type="dxa"/>
          <w:tcBorders>
            <w:top w:val="nil"/>
            <w:left w:val="nil"/>
            <w:bottom w:val="nil"/>
            <w:right w:val="nil"/>
          </w:tcBorders>
          <w:shd w:val="clear" w:color="auto" w:fill="77CC39"/>
        </w:tcPr>
        <w:p w:rsidR="0069009B" w:rsidRPr="001025DB" w:rsidRDefault="0069009B" w:rsidP="005364C3">
          <w:pPr>
            <w:pStyle w:val="Kopteks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020" w:type="dxa"/>
          <w:tcBorders>
            <w:top w:val="nil"/>
            <w:left w:val="nil"/>
            <w:bottom w:val="nil"/>
            <w:right w:val="nil"/>
          </w:tcBorders>
          <w:shd w:val="clear" w:color="auto" w:fill="77CC39"/>
        </w:tcPr>
        <w:p w:rsidR="0069009B" w:rsidRPr="001025DB" w:rsidRDefault="0069009B" w:rsidP="005364C3">
          <w:pPr>
            <w:pStyle w:val="Koptekst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:rsidR="0069009B" w:rsidRDefault="0069009B">
    <w:pPr>
      <w:pStyle w:val="Koptekst"/>
    </w:pPr>
  </w:p>
  <w:p w:rsidR="0069009B" w:rsidRDefault="0069009B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09B" w:rsidRDefault="006B3F68">
    <w:pPr>
      <w:pStyle w:val="Koptekst"/>
    </w:pPr>
    <w:r w:rsidRPr="006B3F68"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1964" o:spid="_x0000_s2049" type="#_x0000_t75" style="position:absolute;margin-left:0;margin-top:0;width:451.25pt;height:50.85pt;z-index:-251659264;mso-position-horizontal:center;mso-position-horizontal-relative:margin;mso-position-vertical:center;mso-position-vertical-relative:margin" o:allowincell="f">
          <v:imagedata r:id="rId1" o:title="model_bg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0BCE"/>
    <w:multiLevelType w:val="hybridMultilevel"/>
    <w:tmpl w:val="170EF7EC"/>
    <w:lvl w:ilvl="0" w:tplc="C24EBF52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F47198"/>
    <w:multiLevelType w:val="hybridMultilevel"/>
    <w:tmpl w:val="50BE08DC"/>
    <w:lvl w:ilvl="0" w:tplc="CC92A73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621FAF"/>
    <w:multiLevelType w:val="hybridMultilevel"/>
    <w:tmpl w:val="4B0434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63FB0"/>
    <w:multiLevelType w:val="hybridMultilevel"/>
    <w:tmpl w:val="F090676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E287F"/>
    <w:multiLevelType w:val="hybridMultilevel"/>
    <w:tmpl w:val="7898D734"/>
    <w:lvl w:ilvl="0" w:tplc="C24EBF52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260C0A"/>
    <w:multiLevelType w:val="hybridMultilevel"/>
    <w:tmpl w:val="59D477E6"/>
    <w:lvl w:ilvl="0" w:tplc="C76E617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55605E4"/>
    <w:multiLevelType w:val="hybridMultilevel"/>
    <w:tmpl w:val="EF48600E"/>
    <w:lvl w:ilvl="0" w:tplc="5CC6AF5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902A3"/>
    <w:multiLevelType w:val="hybridMultilevel"/>
    <w:tmpl w:val="BF6E91E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2C3909"/>
    <w:multiLevelType w:val="hybridMultilevel"/>
    <w:tmpl w:val="97ECC902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142C1D"/>
    <w:multiLevelType w:val="hybridMultilevel"/>
    <w:tmpl w:val="088EB11E"/>
    <w:lvl w:ilvl="0" w:tplc="2D94CF6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D13BD"/>
    <w:multiLevelType w:val="hybridMultilevel"/>
    <w:tmpl w:val="84B4686E"/>
    <w:lvl w:ilvl="0" w:tplc="C76E617C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3FAA2ECD"/>
    <w:multiLevelType w:val="hybridMultilevel"/>
    <w:tmpl w:val="5D98261E"/>
    <w:lvl w:ilvl="0" w:tplc="C24EBF52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8444A"/>
    <w:multiLevelType w:val="multilevel"/>
    <w:tmpl w:val="005AB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9A08A6"/>
    <w:multiLevelType w:val="multilevel"/>
    <w:tmpl w:val="1332E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CA32FD"/>
    <w:multiLevelType w:val="hybridMultilevel"/>
    <w:tmpl w:val="1DB03F52"/>
    <w:lvl w:ilvl="0" w:tplc="C24EBF5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30118CD"/>
    <w:multiLevelType w:val="hybridMultilevel"/>
    <w:tmpl w:val="40B4A11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A7935"/>
    <w:multiLevelType w:val="hybridMultilevel"/>
    <w:tmpl w:val="6AD290D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9C20AE"/>
    <w:multiLevelType w:val="hybridMultilevel"/>
    <w:tmpl w:val="F5F6A3FA"/>
    <w:lvl w:ilvl="0" w:tplc="CC92A73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C14DAF"/>
    <w:multiLevelType w:val="hybridMultilevel"/>
    <w:tmpl w:val="FAC8774A"/>
    <w:lvl w:ilvl="0" w:tplc="04130001">
      <w:start w:val="1"/>
      <w:numFmt w:val="bullet"/>
      <w:lvlText w:val=""/>
      <w:lvlJc w:val="left"/>
      <w:pPr>
        <w:ind w:left="-142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-70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</w:abstractNum>
  <w:abstractNum w:abstractNumId="19">
    <w:nsid w:val="66CC5C64"/>
    <w:multiLevelType w:val="hybridMultilevel"/>
    <w:tmpl w:val="63FC14F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8427A67"/>
    <w:multiLevelType w:val="hybridMultilevel"/>
    <w:tmpl w:val="14F45D4A"/>
    <w:lvl w:ilvl="0" w:tplc="C7467AB6">
      <w:start w:val="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C361004"/>
    <w:multiLevelType w:val="hybridMultilevel"/>
    <w:tmpl w:val="5A18AEB2"/>
    <w:lvl w:ilvl="0" w:tplc="71265D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1A79D2"/>
    <w:multiLevelType w:val="hybridMultilevel"/>
    <w:tmpl w:val="769A6F9A"/>
    <w:lvl w:ilvl="0" w:tplc="5CC6AF56">
      <w:start w:val="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7"/>
  </w:num>
  <w:num w:numId="4">
    <w:abstractNumId w:val="2"/>
  </w:num>
  <w:num w:numId="5">
    <w:abstractNumId w:val="16"/>
  </w:num>
  <w:num w:numId="6">
    <w:abstractNumId w:val="5"/>
  </w:num>
  <w:num w:numId="7">
    <w:abstractNumId w:val="10"/>
  </w:num>
  <w:num w:numId="8">
    <w:abstractNumId w:val="21"/>
  </w:num>
  <w:num w:numId="9">
    <w:abstractNumId w:val="1"/>
  </w:num>
  <w:num w:numId="10">
    <w:abstractNumId w:val="18"/>
  </w:num>
  <w:num w:numId="11">
    <w:abstractNumId w:val="3"/>
  </w:num>
  <w:num w:numId="12">
    <w:abstractNumId w:val="15"/>
  </w:num>
  <w:num w:numId="13">
    <w:abstractNumId w:val="0"/>
  </w:num>
  <w:num w:numId="14">
    <w:abstractNumId w:val="6"/>
  </w:num>
  <w:num w:numId="15">
    <w:abstractNumId w:val="9"/>
  </w:num>
  <w:num w:numId="16">
    <w:abstractNumId w:val="11"/>
  </w:num>
  <w:num w:numId="17">
    <w:abstractNumId w:val="20"/>
  </w:num>
  <w:num w:numId="18">
    <w:abstractNumId w:val="8"/>
  </w:num>
  <w:num w:numId="19">
    <w:abstractNumId w:val="7"/>
  </w:num>
  <w:num w:numId="20">
    <w:abstractNumId w:val="4"/>
  </w:num>
  <w:num w:numId="21">
    <w:abstractNumId w:val="19"/>
  </w:num>
  <w:num w:numId="22">
    <w:abstractNumId w:val="22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043DA"/>
    <w:rsid w:val="000413D9"/>
    <w:rsid w:val="00047E7D"/>
    <w:rsid w:val="000651D1"/>
    <w:rsid w:val="0007472A"/>
    <w:rsid w:val="000771A1"/>
    <w:rsid w:val="00082F34"/>
    <w:rsid w:val="00086BC3"/>
    <w:rsid w:val="000919A8"/>
    <w:rsid w:val="00095ADA"/>
    <w:rsid w:val="000B1E95"/>
    <w:rsid w:val="000C7FA7"/>
    <w:rsid w:val="001025DB"/>
    <w:rsid w:val="001124EE"/>
    <w:rsid w:val="00122F9D"/>
    <w:rsid w:val="0013623E"/>
    <w:rsid w:val="00142033"/>
    <w:rsid w:val="0017725B"/>
    <w:rsid w:val="00183723"/>
    <w:rsid w:val="0019012D"/>
    <w:rsid w:val="001F2346"/>
    <w:rsid w:val="00206037"/>
    <w:rsid w:val="002258DD"/>
    <w:rsid w:val="00226B5D"/>
    <w:rsid w:val="00234F0A"/>
    <w:rsid w:val="00242CAC"/>
    <w:rsid w:val="0027308F"/>
    <w:rsid w:val="00287571"/>
    <w:rsid w:val="00293B0A"/>
    <w:rsid w:val="002A30C7"/>
    <w:rsid w:val="002A6A74"/>
    <w:rsid w:val="002B4CFB"/>
    <w:rsid w:val="002C396C"/>
    <w:rsid w:val="002E09F1"/>
    <w:rsid w:val="002F61D7"/>
    <w:rsid w:val="00316F84"/>
    <w:rsid w:val="00334848"/>
    <w:rsid w:val="003519F9"/>
    <w:rsid w:val="003665F2"/>
    <w:rsid w:val="00374CE3"/>
    <w:rsid w:val="0038473E"/>
    <w:rsid w:val="00386156"/>
    <w:rsid w:val="003A0C14"/>
    <w:rsid w:val="003C04D7"/>
    <w:rsid w:val="003C20B4"/>
    <w:rsid w:val="003F14CC"/>
    <w:rsid w:val="003F1922"/>
    <w:rsid w:val="0040693B"/>
    <w:rsid w:val="00417418"/>
    <w:rsid w:val="004336B8"/>
    <w:rsid w:val="00460227"/>
    <w:rsid w:val="0049625F"/>
    <w:rsid w:val="004D2FA7"/>
    <w:rsid w:val="004E146D"/>
    <w:rsid w:val="005364C3"/>
    <w:rsid w:val="00572056"/>
    <w:rsid w:val="00580713"/>
    <w:rsid w:val="00590023"/>
    <w:rsid w:val="005D7718"/>
    <w:rsid w:val="005E16A1"/>
    <w:rsid w:val="005F0D26"/>
    <w:rsid w:val="00602A1E"/>
    <w:rsid w:val="006043DA"/>
    <w:rsid w:val="00610EB0"/>
    <w:rsid w:val="00626E6B"/>
    <w:rsid w:val="00636F1F"/>
    <w:rsid w:val="00647C36"/>
    <w:rsid w:val="0065328E"/>
    <w:rsid w:val="006704E7"/>
    <w:rsid w:val="006863B7"/>
    <w:rsid w:val="0069009B"/>
    <w:rsid w:val="006941C0"/>
    <w:rsid w:val="006B3F68"/>
    <w:rsid w:val="006B5A71"/>
    <w:rsid w:val="006C7E56"/>
    <w:rsid w:val="006D3F96"/>
    <w:rsid w:val="006E7C29"/>
    <w:rsid w:val="0070363A"/>
    <w:rsid w:val="00711739"/>
    <w:rsid w:val="00727171"/>
    <w:rsid w:val="00767CC7"/>
    <w:rsid w:val="007A5736"/>
    <w:rsid w:val="007C6467"/>
    <w:rsid w:val="007C7EE4"/>
    <w:rsid w:val="007D6AC9"/>
    <w:rsid w:val="008027D8"/>
    <w:rsid w:val="00814864"/>
    <w:rsid w:val="00816F30"/>
    <w:rsid w:val="008365AB"/>
    <w:rsid w:val="00840330"/>
    <w:rsid w:val="00852426"/>
    <w:rsid w:val="00865A91"/>
    <w:rsid w:val="00871ADC"/>
    <w:rsid w:val="00894968"/>
    <w:rsid w:val="008C2E40"/>
    <w:rsid w:val="008C5489"/>
    <w:rsid w:val="008D395A"/>
    <w:rsid w:val="008D5272"/>
    <w:rsid w:val="008E5243"/>
    <w:rsid w:val="008E771D"/>
    <w:rsid w:val="008F5D9D"/>
    <w:rsid w:val="00936E39"/>
    <w:rsid w:val="00960116"/>
    <w:rsid w:val="009F6E5D"/>
    <w:rsid w:val="00A4389E"/>
    <w:rsid w:val="00A73930"/>
    <w:rsid w:val="00AC3E25"/>
    <w:rsid w:val="00AC62B1"/>
    <w:rsid w:val="00B15288"/>
    <w:rsid w:val="00B15A93"/>
    <w:rsid w:val="00B27E0C"/>
    <w:rsid w:val="00B34D2A"/>
    <w:rsid w:val="00B500C8"/>
    <w:rsid w:val="00B67B0E"/>
    <w:rsid w:val="00B95E67"/>
    <w:rsid w:val="00BF40E3"/>
    <w:rsid w:val="00BF4EE5"/>
    <w:rsid w:val="00BF7969"/>
    <w:rsid w:val="00C21DDD"/>
    <w:rsid w:val="00C24E44"/>
    <w:rsid w:val="00C95871"/>
    <w:rsid w:val="00CB0AE7"/>
    <w:rsid w:val="00CB6709"/>
    <w:rsid w:val="00D2135D"/>
    <w:rsid w:val="00D866DD"/>
    <w:rsid w:val="00DA7CA2"/>
    <w:rsid w:val="00DB2537"/>
    <w:rsid w:val="00E03FA3"/>
    <w:rsid w:val="00E04B5C"/>
    <w:rsid w:val="00E406A2"/>
    <w:rsid w:val="00E62131"/>
    <w:rsid w:val="00E65121"/>
    <w:rsid w:val="00E85CEA"/>
    <w:rsid w:val="00EA0D4C"/>
    <w:rsid w:val="00EA567A"/>
    <w:rsid w:val="00EB07F7"/>
    <w:rsid w:val="00EC4202"/>
    <w:rsid w:val="00EE4D4B"/>
    <w:rsid w:val="00EE61A5"/>
    <w:rsid w:val="00F07455"/>
    <w:rsid w:val="00F31D82"/>
    <w:rsid w:val="00F33E81"/>
    <w:rsid w:val="00F6252C"/>
    <w:rsid w:val="00F7179E"/>
    <w:rsid w:val="00F72021"/>
    <w:rsid w:val="00F73E6F"/>
    <w:rsid w:val="00F94FF9"/>
    <w:rsid w:val="00F969E3"/>
    <w:rsid w:val="00FA172B"/>
    <w:rsid w:val="00FB4139"/>
    <w:rsid w:val="00FB5424"/>
    <w:rsid w:val="00FB7BC0"/>
    <w:rsid w:val="00FC38C2"/>
    <w:rsid w:val="00FD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A0D4C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17725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043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043DA"/>
  </w:style>
  <w:style w:type="paragraph" w:styleId="Voettekst">
    <w:name w:val="footer"/>
    <w:basedOn w:val="Standaard"/>
    <w:link w:val="VoettekstChar"/>
    <w:uiPriority w:val="99"/>
    <w:unhideWhenUsed/>
    <w:rsid w:val="006043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043DA"/>
  </w:style>
  <w:style w:type="paragraph" w:styleId="Ballontekst">
    <w:name w:val="Balloon Text"/>
    <w:basedOn w:val="Standaard"/>
    <w:link w:val="BallontekstChar"/>
    <w:uiPriority w:val="99"/>
    <w:semiHidden/>
    <w:unhideWhenUsed/>
    <w:rsid w:val="00604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43D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65A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Standaardalinea-lettertype"/>
    <w:rsid w:val="00865A91"/>
  </w:style>
  <w:style w:type="paragraph" w:styleId="Normaalweb">
    <w:name w:val="Normal (Web)"/>
    <w:basedOn w:val="Standaard"/>
    <w:uiPriority w:val="99"/>
    <w:unhideWhenUsed/>
    <w:rsid w:val="002B4C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cicollapsed1">
    <w:name w:val="acicollapsed1"/>
    <w:basedOn w:val="Standaardalinea-lettertype"/>
    <w:rsid w:val="00142033"/>
    <w:rPr>
      <w:vanish/>
      <w:webHidden w:val="0"/>
      <w:specVanish w:val="0"/>
    </w:rPr>
  </w:style>
  <w:style w:type="character" w:customStyle="1" w:styleId="Kop1Char">
    <w:name w:val="Kop 1 Char"/>
    <w:basedOn w:val="Standaardalinea-lettertype"/>
    <w:link w:val="Kop1"/>
    <w:uiPriority w:val="9"/>
    <w:rsid w:val="0017725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basedOn w:val="Standaardalinea-lettertype"/>
    <w:uiPriority w:val="99"/>
    <w:unhideWhenUsed/>
    <w:rsid w:val="006704E7"/>
    <w:rPr>
      <w:color w:val="0000FF"/>
      <w:u w:val="single"/>
    </w:rPr>
  </w:style>
  <w:style w:type="paragraph" w:styleId="Plattetekst">
    <w:name w:val="Body Text"/>
    <w:basedOn w:val="Standaard"/>
    <w:link w:val="PlattetekstChar"/>
    <w:semiHidden/>
    <w:rsid w:val="00CB0AE7"/>
    <w:pPr>
      <w:widowControl w:val="0"/>
      <w:tabs>
        <w:tab w:val="right" w:pos="-442"/>
        <w:tab w:val="left" w:pos="0"/>
        <w:tab w:val="left" w:pos="221"/>
        <w:tab w:val="left" w:pos="442"/>
        <w:tab w:val="left" w:pos="663"/>
        <w:tab w:val="left" w:pos="1100"/>
        <w:tab w:val="left" w:pos="1321"/>
        <w:tab w:val="left" w:pos="2160"/>
        <w:tab w:val="left" w:pos="2880"/>
        <w:tab w:val="left" w:pos="3600"/>
        <w:tab w:val="left" w:pos="4321"/>
      </w:tabs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Verdana" w:eastAsia="Times New Roman" w:hAnsi="Verdana"/>
      <w:spacing w:val="5"/>
      <w:sz w:val="18"/>
      <w:szCs w:val="20"/>
      <w:lang w:val="nl"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CB0AE7"/>
    <w:rPr>
      <w:rFonts w:ascii="Verdana" w:eastAsia="Times New Roman" w:hAnsi="Verdana"/>
      <w:spacing w:val="5"/>
      <w:sz w:val="18"/>
      <w:lang w:val="nl"/>
    </w:rPr>
  </w:style>
  <w:style w:type="paragraph" w:styleId="Geenafstand">
    <w:name w:val="No Spacing"/>
    <w:uiPriority w:val="1"/>
    <w:qFormat/>
    <w:rsid w:val="00417418"/>
    <w:rPr>
      <w:rFonts w:ascii="Times New Roman" w:eastAsia="Times New Roman" w:hAnsi="Times New Roman"/>
      <w:sz w:val="24"/>
      <w:szCs w:val="24"/>
    </w:rPr>
  </w:style>
  <w:style w:type="character" w:styleId="Verwijzingopmerking">
    <w:name w:val="annotation reference"/>
    <w:basedOn w:val="Standaardalinea-lettertype"/>
    <w:semiHidden/>
    <w:rsid w:val="00417418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4174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17418"/>
    <w:rPr>
      <w:rFonts w:ascii="Times New Roman" w:eastAsia="Times New Roman" w:hAnsi="Times New Roman"/>
    </w:rPr>
  </w:style>
  <w:style w:type="paragraph" w:customStyle="1" w:styleId="Geenafstand1">
    <w:name w:val="Geen afstand1"/>
    <w:rsid w:val="000B1E95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7636">
          <w:marLeft w:val="15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6242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8149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569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97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2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r-select.nl/disclaimer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Bevestiging einde dienstbetrekking op staande voet</vt:lpstr>
    </vt:vector>
  </TitlesOfParts>
  <Company/>
  <LinksUpToDate>false</LinksUpToDate>
  <CharactersWithSpaces>2212</CharactersWithSpaces>
  <SharedDoc>false</SharedDoc>
  <HLinks>
    <vt:vector size="6" baseType="variant">
      <vt:variant>
        <vt:i4>4063286</vt:i4>
      </vt:variant>
      <vt:variant>
        <vt:i4>0</vt:i4>
      </vt:variant>
      <vt:variant>
        <vt:i4>0</vt:i4>
      </vt:variant>
      <vt:variant>
        <vt:i4>5</vt:i4>
      </vt:variant>
      <vt:variant>
        <vt:lpwstr>http://www.hr-select.nl/disclaimer.aspx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Bevestiging einde dienstbetrekking op staande voet</dc:title>
  <dc:creator>Multitouch</dc:creator>
  <cp:lastModifiedBy>Wander de Groot</cp:lastModifiedBy>
  <cp:revision>4</cp:revision>
  <cp:lastPrinted>2010-03-08T14:44:00Z</cp:lastPrinted>
  <dcterms:created xsi:type="dcterms:W3CDTF">2011-12-12T09:07:00Z</dcterms:created>
  <dcterms:modified xsi:type="dcterms:W3CDTF">2011-12-12T13:09:00Z</dcterms:modified>
</cp:coreProperties>
</file>