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2D" w:rsidRPr="00CE062D" w:rsidRDefault="00CE062D" w:rsidP="00CE062D">
      <w:pPr>
        <w:pStyle w:val="Geenafstand"/>
        <w:rPr>
          <w:b/>
          <w:sz w:val="36"/>
          <w:szCs w:val="36"/>
        </w:rPr>
      </w:pPr>
      <w:r w:rsidRPr="00CE062D">
        <w:rPr>
          <w:b/>
          <w:sz w:val="36"/>
          <w:szCs w:val="36"/>
        </w:rPr>
        <w:t xml:space="preserve">Brief wijziging arbeidsduur/arbeidstijden </w:t>
      </w:r>
    </w:p>
    <w:p w:rsidR="00CE062D" w:rsidRDefault="00CE062D" w:rsidP="00CE062D">
      <w:pPr>
        <w:pStyle w:val="Geenafstand"/>
        <w:rPr>
          <w:b/>
        </w:rPr>
      </w:pPr>
    </w:p>
    <w:p w:rsidR="00CE062D" w:rsidRDefault="00CE062D" w:rsidP="00CE062D">
      <w:pPr>
        <w:pStyle w:val="Geenafstand"/>
        <w:rPr>
          <w:b/>
        </w:rPr>
      </w:pPr>
    </w:p>
    <w:p w:rsidR="00CE062D" w:rsidRDefault="00CE062D" w:rsidP="00CE062D">
      <w:pPr>
        <w:pStyle w:val="Geenafstand"/>
        <w:rPr>
          <w:b/>
        </w:rPr>
      </w:pPr>
    </w:p>
    <w:p w:rsidR="00CE062D" w:rsidRDefault="00CE062D" w:rsidP="00CE062D">
      <w:pPr>
        <w:pStyle w:val="Geenafstand"/>
        <w:rPr>
          <w:b/>
        </w:rPr>
      </w:pPr>
    </w:p>
    <w:p w:rsidR="00CE062D" w:rsidRDefault="00CE062D" w:rsidP="00CE062D">
      <w:pPr>
        <w:pStyle w:val="Geenafstand"/>
        <w:rPr>
          <w:b/>
        </w:rPr>
      </w:pPr>
    </w:p>
    <w:p w:rsidR="00CE062D" w:rsidRPr="00CE062D" w:rsidRDefault="00CE062D" w:rsidP="00CE062D">
      <w:pPr>
        <w:pStyle w:val="Geenafstand"/>
      </w:pPr>
      <w:r w:rsidRPr="00CE062D">
        <w:t xml:space="preserve">Aan de heer/mevrouw &lt;naam&gt; </w:t>
      </w:r>
    </w:p>
    <w:p w:rsidR="00CE062D" w:rsidRPr="00CE062D" w:rsidRDefault="00CE062D" w:rsidP="00CE062D">
      <w:pPr>
        <w:pStyle w:val="Geenafstand"/>
      </w:pPr>
      <w:r w:rsidRPr="00CE062D">
        <w:t xml:space="preserve">&lt;adres&gt; </w:t>
      </w:r>
    </w:p>
    <w:p w:rsidR="00CE062D" w:rsidRPr="00CE062D" w:rsidRDefault="00CE062D" w:rsidP="00CE062D">
      <w:pPr>
        <w:pStyle w:val="Geenafstand"/>
      </w:pPr>
      <w:r w:rsidRPr="00CE062D">
        <w:t xml:space="preserve">&lt;woonplaats&gt; </w:t>
      </w:r>
    </w:p>
    <w:p w:rsidR="00CE062D" w:rsidRDefault="00CE062D" w:rsidP="00CE062D">
      <w:pPr>
        <w:pStyle w:val="Geenafstand"/>
      </w:pPr>
    </w:p>
    <w:p w:rsidR="00CE062D" w:rsidRDefault="00CE062D" w:rsidP="00CE062D">
      <w:pPr>
        <w:pStyle w:val="Geenafstand"/>
      </w:pPr>
    </w:p>
    <w:p w:rsidR="00CE062D" w:rsidRPr="00CE062D" w:rsidRDefault="00CE062D" w:rsidP="00CE062D">
      <w:pPr>
        <w:pStyle w:val="Geenafstand"/>
      </w:pPr>
      <w:r w:rsidRPr="00CE062D">
        <w:t xml:space="preserve">Betreft: wijziging arbeidsduur </w:t>
      </w:r>
    </w:p>
    <w:p w:rsidR="00CE062D" w:rsidRDefault="00CE062D" w:rsidP="00CE062D">
      <w:pPr>
        <w:pStyle w:val="Geenafstand"/>
      </w:pPr>
    </w:p>
    <w:p w:rsidR="00CE062D" w:rsidRDefault="00CE062D" w:rsidP="00CE062D">
      <w:pPr>
        <w:pStyle w:val="Geenafstand"/>
      </w:pPr>
    </w:p>
    <w:p w:rsidR="00CE062D" w:rsidRPr="00CE062D" w:rsidRDefault="00CE062D" w:rsidP="00CE062D">
      <w:pPr>
        <w:pStyle w:val="Geenafstand"/>
      </w:pPr>
      <w:r w:rsidRPr="00CE062D">
        <w:t xml:space="preserve">&lt;plaats, datum&gt; </w:t>
      </w:r>
    </w:p>
    <w:p w:rsidR="00CE062D" w:rsidRDefault="00CE062D" w:rsidP="00CE062D">
      <w:pPr>
        <w:pStyle w:val="Geenafstand"/>
      </w:pPr>
    </w:p>
    <w:p w:rsidR="00CE062D" w:rsidRPr="00CE062D" w:rsidRDefault="00CE062D" w:rsidP="00CE062D">
      <w:pPr>
        <w:pStyle w:val="Geenafstand"/>
      </w:pPr>
      <w:r w:rsidRPr="00CE062D">
        <w:t xml:space="preserve">Geachte heer/mevrouw &lt;achternaam&gt;, </w:t>
      </w:r>
    </w:p>
    <w:p w:rsidR="00CE062D" w:rsidRDefault="00CE062D" w:rsidP="00CE062D">
      <w:pPr>
        <w:pStyle w:val="Geenafstand"/>
      </w:pPr>
    </w:p>
    <w:p w:rsidR="00CE062D" w:rsidRDefault="00CE062D" w:rsidP="00CE062D">
      <w:pPr>
        <w:pStyle w:val="Geenafstand"/>
      </w:pPr>
      <w:r w:rsidRPr="00CE062D">
        <w:t xml:space="preserve">Met deze brief bevestigen wij dat met ingang van &lt;datum&gt; de arbeidsduur van &lt;aantal&gt; uur per week, vastgelegd op &lt;datum&gt;, gewijzigd </w:t>
      </w:r>
      <w:r>
        <w:t>wordt in &lt;aantal&gt; uur per week.</w:t>
      </w:r>
    </w:p>
    <w:p w:rsidR="00CE062D" w:rsidRPr="00CE062D" w:rsidRDefault="00CE062D" w:rsidP="00CE062D">
      <w:pPr>
        <w:pStyle w:val="Geenafstand"/>
      </w:pPr>
    </w:p>
    <w:p w:rsidR="00CE062D" w:rsidRDefault="00CE062D" w:rsidP="00CE062D">
      <w:pPr>
        <w:pStyle w:val="Geenafstand"/>
      </w:pPr>
      <w:r w:rsidRPr="00CE062D">
        <w:t xml:space="preserve">De arbeidsduur van &lt;aantal&gt; uur per week zal verdeeld worden over &lt;te werken dagen&gt;. Het loon en het aantal vakantiedagen zullen naar rato worden aangepast. </w:t>
      </w:r>
    </w:p>
    <w:p w:rsidR="00CE062D" w:rsidRDefault="00CE062D" w:rsidP="00CE062D">
      <w:pPr>
        <w:pStyle w:val="Geenafstand"/>
      </w:pPr>
    </w:p>
    <w:p w:rsidR="00CE062D" w:rsidRDefault="00CE062D" w:rsidP="00CE062D">
      <w:pPr>
        <w:pStyle w:val="Geenafstand"/>
      </w:pPr>
      <w:r w:rsidRPr="00CE062D">
        <w:t xml:space="preserve">Heeft u nog vragen of ontvangt u graag een nadere toelichting, dan kunt u contact opnemen met &lt;naam, functie, telefoonnummer&gt;. </w:t>
      </w:r>
    </w:p>
    <w:p w:rsidR="00CE062D" w:rsidRDefault="00CE062D" w:rsidP="00CE062D">
      <w:pPr>
        <w:pStyle w:val="Geenafstand"/>
      </w:pPr>
    </w:p>
    <w:p w:rsidR="00CE062D" w:rsidRPr="00CE062D" w:rsidRDefault="00CE062D" w:rsidP="00CE062D">
      <w:pPr>
        <w:pStyle w:val="Geenafstand"/>
      </w:pPr>
      <w:r w:rsidRPr="00CE062D">
        <w:t xml:space="preserve">Met vriendelijke groet, </w:t>
      </w:r>
    </w:p>
    <w:p w:rsidR="00CE062D" w:rsidRPr="00CE062D" w:rsidRDefault="00CE062D" w:rsidP="00CE062D">
      <w:pPr>
        <w:pStyle w:val="Geenafstand"/>
      </w:pPr>
      <w:r w:rsidRPr="00CE062D">
        <w:t xml:space="preserve">&lt;naam&gt; </w:t>
      </w:r>
    </w:p>
    <w:p w:rsidR="00CE062D" w:rsidRPr="00CE062D" w:rsidRDefault="00CE062D" w:rsidP="00CE062D">
      <w:pPr>
        <w:pStyle w:val="Geenafstand"/>
      </w:pPr>
      <w:r w:rsidRPr="00CE062D">
        <w:t xml:space="preserve">&lt;functie&gt; </w:t>
      </w:r>
    </w:p>
    <w:p w:rsidR="00AC35C0" w:rsidRPr="00CE062D" w:rsidRDefault="00CE062D" w:rsidP="00CE062D">
      <w:pPr>
        <w:pStyle w:val="Geenafstand"/>
      </w:pPr>
      <w:r w:rsidRPr="00CE062D">
        <w:t>&lt;contactgegevens&gt;</w:t>
      </w:r>
    </w:p>
    <w:p w:rsidR="005254AC" w:rsidRDefault="005254AC">
      <w:pPr>
        <w:rPr>
          <w:rFonts w:asciiTheme="minorHAnsi" w:hAnsiTheme="minorHAnsi" w:cstheme="minorBidi"/>
          <w:lang w:eastAsia="en-US"/>
        </w:rPr>
      </w:pPr>
    </w:p>
    <w:p w:rsidR="00CE062D" w:rsidRDefault="00CE062D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br w:type="page"/>
      </w:r>
    </w:p>
    <w:p w:rsidR="000F5688" w:rsidRDefault="000F5688">
      <w:pPr>
        <w:pBdr>
          <w:bottom w:val="single" w:sz="12" w:space="1" w:color="auto"/>
        </w:pBdr>
        <w:rPr>
          <w:rFonts w:asciiTheme="minorHAnsi" w:hAnsiTheme="minorHAnsi" w:cstheme="minorBidi"/>
          <w:lang w:eastAsia="en-US"/>
        </w:rPr>
      </w:pPr>
    </w:p>
    <w:p w:rsidR="000F5688" w:rsidRDefault="000F5688">
      <w:pPr>
        <w:rPr>
          <w:rFonts w:asciiTheme="minorHAnsi" w:hAnsiTheme="minorHAnsi" w:cstheme="minorBidi"/>
          <w:lang w:eastAsia="en-US"/>
        </w:rPr>
      </w:pPr>
    </w:p>
    <w:p w:rsidR="000F5688" w:rsidRDefault="000F5688">
      <w:pPr>
        <w:rPr>
          <w:rFonts w:asciiTheme="minorHAnsi" w:hAnsiTheme="minorHAnsi" w:cstheme="minorBidi"/>
          <w:lang w:eastAsia="en-US"/>
        </w:rPr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="002A3E33" w:rsidRPr="004E38BB">
        <w:rPr>
          <w:szCs w:val="22"/>
        </w:rPr>
        <w:t>-Select</w:t>
      </w:r>
      <w:proofErr w:type="spellEnd"/>
      <w:r w:rsidR="002A3E33"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="002A3E33" w:rsidRPr="004E38BB">
        <w:rPr>
          <w:szCs w:val="22"/>
        </w:rPr>
        <w:t>R-Select</w:t>
      </w:r>
      <w:proofErr w:type="spellEnd"/>
      <w:r w:rsidR="002A3E33"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0F5688">
      <w:headerReference w:type="default" r:id="rId8"/>
      <w:footerReference w:type="default" r:id="rId9"/>
      <w:pgSz w:w="11906" w:h="16838"/>
      <w:pgMar w:top="2608" w:right="1077" w:bottom="2127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A6" w:rsidRDefault="00377CA6" w:rsidP="00A9356D">
      <w:r>
        <w:separator/>
      </w:r>
    </w:p>
  </w:endnote>
  <w:endnote w:type="continuationSeparator" w:id="0">
    <w:p w:rsidR="00377CA6" w:rsidRDefault="00377CA6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5254AC" w:rsidRPr="00AC35C0" w:rsidRDefault="000E1CB3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11.20</w:t>
    </w:r>
    <w:r w:rsidR="0002393A">
      <w:rPr>
        <w:rFonts w:asciiTheme="minorHAnsi" w:hAnsiTheme="minorHAnsi"/>
        <w:sz w:val="16"/>
        <w:szCs w:val="16"/>
        <w:lang w:val="en-US"/>
      </w:rPr>
      <w:t>8.B</w:t>
    </w:r>
    <w:r w:rsidR="00AC35C0">
      <w:rPr>
        <w:rFonts w:asciiTheme="minorHAnsi" w:hAnsiTheme="minorHAnsi"/>
        <w:sz w:val="16"/>
        <w:szCs w:val="16"/>
        <w:lang w:val="en-US"/>
      </w:rPr>
      <w:t xml:space="preserve">  </w:t>
    </w:r>
    <w:r>
      <w:rPr>
        <w:rFonts w:asciiTheme="minorHAnsi" w:hAnsiTheme="minorHAnsi"/>
        <w:sz w:val="16"/>
        <w:szCs w:val="16"/>
        <w:lang w:val="en-US"/>
      </w:rPr>
      <w:t>13.A.05.13.0</w:t>
    </w:r>
    <w:r w:rsidR="005254AC" w:rsidRPr="00AC35C0">
      <w:rPr>
        <w:rFonts w:asciiTheme="minorHAnsi" w:hAnsiTheme="minorHAnsi"/>
        <w:sz w:val="16"/>
        <w:szCs w:val="16"/>
        <w:lang w:val="en-US"/>
      </w:rPr>
      <w:tab/>
    </w:r>
    <w:r w:rsidR="00AC35C0">
      <w:rPr>
        <w:rFonts w:asciiTheme="minorHAnsi" w:hAnsiTheme="minorHAnsi" w:cs="Verdana"/>
        <w:sz w:val="16"/>
        <w:szCs w:val="16"/>
        <w:lang w:val="en-US"/>
      </w:rPr>
      <w:t>© Performa/H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>R Select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="005254AC" w:rsidRPr="00AC35C0">
          <w:rPr>
            <w:b/>
            <w:sz w:val="16"/>
            <w:szCs w:val="16"/>
            <w:lang w:val="en-US"/>
          </w:rPr>
          <w:t>Pagina</w:t>
        </w:r>
        <w:proofErr w:type="spellEnd"/>
        <w:r w:rsidR="005254AC" w:rsidRPr="00AC35C0">
          <w:rPr>
            <w:b/>
            <w:sz w:val="16"/>
            <w:szCs w:val="16"/>
            <w:lang w:val="en-US"/>
          </w:rPr>
          <w:t xml:space="preserve"> </w:t>
        </w:r>
        <w:r w:rsidR="00D45BC7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PAGE </w:instrText>
        </w:r>
        <w:r w:rsidR="00D45BC7" w:rsidRPr="0035212B">
          <w:rPr>
            <w:b/>
            <w:sz w:val="16"/>
            <w:szCs w:val="16"/>
          </w:rPr>
          <w:fldChar w:fldCharType="separate"/>
        </w:r>
        <w:r w:rsidR="00CE062D">
          <w:rPr>
            <w:b/>
            <w:noProof/>
            <w:sz w:val="16"/>
            <w:szCs w:val="16"/>
            <w:lang w:val="en-US"/>
          </w:rPr>
          <w:t>2</w:t>
        </w:r>
        <w:r w:rsidR="00D45BC7" w:rsidRPr="0035212B">
          <w:rPr>
            <w:b/>
            <w:sz w:val="16"/>
            <w:szCs w:val="16"/>
          </w:rPr>
          <w:fldChar w:fldCharType="end"/>
        </w:r>
        <w:r w:rsidR="005254AC" w:rsidRPr="00AC35C0">
          <w:rPr>
            <w:b/>
            <w:sz w:val="16"/>
            <w:szCs w:val="16"/>
            <w:lang w:val="en-US"/>
          </w:rPr>
          <w:t>/</w:t>
        </w:r>
        <w:r w:rsidR="00D45BC7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NUMPAGES  </w:instrText>
        </w:r>
        <w:r w:rsidR="00D45BC7" w:rsidRPr="0035212B">
          <w:rPr>
            <w:b/>
            <w:sz w:val="16"/>
            <w:szCs w:val="16"/>
          </w:rPr>
          <w:fldChar w:fldCharType="separate"/>
        </w:r>
        <w:r w:rsidR="00CE062D">
          <w:rPr>
            <w:b/>
            <w:noProof/>
            <w:sz w:val="16"/>
            <w:szCs w:val="16"/>
            <w:lang w:val="en-US"/>
          </w:rPr>
          <w:t>2</w:t>
        </w:r>
        <w:r w:rsidR="00D45BC7" w:rsidRPr="0035212B">
          <w:rPr>
            <w:b/>
            <w:sz w:val="16"/>
            <w:szCs w:val="16"/>
          </w:rPr>
          <w:fldChar w:fldCharType="end"/>
        </w:r>
      </w:sdtContent>
    </w:sdt>
  </w:p>
  <w:p w:rsidR="005254AC" w:rsidRPr="00AC35C0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A6" w:rsidRDefault="00377CA6" w:rsidP="00A9356D">
      <w:r>
        <w:separator/>
      </w:r>
    </w:p>
  </w:footnote>
  <w:footnote w:type="continuationSeparator" w:id="0">
    <w:p w:rsidR="00377CA6" w:rsidRDefault="00377CA6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AC" w:rsidRDefault="005254A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D19"/>
    <w:multiLevelType w:val="hybridMultilevel"/>
    <w:tmpl w:val="BA722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137B"/>
    <w:multiLevelType w:val="hybridMultilevel"/>
    <w:tmpl w:val="F15CF4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DD3"/>
    <w:multiLevelType w:val="hybridMultilevel"/>
    <w:tmpl w:val="9266EB54"/>
    <w:lvl w:ilvl="0" w:tplc="2440147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F77249"/>
    <w:rsid w:val="00022121"/>
    <w:rsid w:val="0002393A"/>
    <w:rsid w:val="000E1CB3"/>
    <w:rsid w:val="000F5688"/>
    <w:rsid w:val="00236312"/>
    <w:rsid w:val="00262D81"/>
    <w:rsid w:val="002865A3"/>
    <w:rsid w:val="002A3E33"/>
    <w:rsid w:val="002B20AD"/>
    <w:rsid w:val="002C5871"/>
    <w:rsid w:val="0035212B"/>
    <w:rsid w:val="00377CA6"/>
    <w:rsid w:val="003801B0"/>
    <w:rsid w:val="003A3FF0"/>
    <w:rsid w:val="003D2FE8"/>
    <w:rsid w:val="0043234A"/>
    <w:rsid w:val="004E38BB"/>
    <w:rsid w:val="005254AC"/>
    <w:rsid w:val="00552EE4"/>
    <w:rsid w:val="00610A3F"/>
    <w:rsid w:val="006C4D5F"/>
    <w:rsid w:val="00726105"/>
    <w:rsid w:val="007A3541"/>
    <w:rsid w:val="007A7AE6"/>
    <w:rsid w:val="007B27E5"/>
    <w:rsid w:val="007E6578"/>
    <w:rsid w:val="008129DD"/>
    <w:rsid w:val="00876C12"/>
    <w:rsid w:val="008920EE"/>
    <w:rsid w:val="008D2827"/>
    <w:rsid w:val="008F7DD8"/>
    <w:rsid w:val="009146ED"/>
    <w:rsid w:val="00A07DFF"/>
    <w:rsid w:val="00A223F3"/>
    <w:rsid w:val="00A70191"/>
    <w:rsid w:val="00A9356D"/>
    <w:rsid w:val="00AC35C0"/>
    <w:rsid w:val="00B22E56"/>
    <w:rsid w:val="00B66F4D"/>
    <w:rsid w:val="00C46877"/>
    <w:rsid w:val="00C80F72"/>
    <w:rsid w:val="00CA3623"/>
    <w:rsid w:val="00CE062D"/>
    <w:rsid w:val="00D45BC7"/>
    <w:rsid w:val="00F77249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02212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3D75-6739-4CDB-8921-8AD5AAF9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2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3</cp:revision>
  <cp:lastPrinted>2011-07-31T08:52:00Z</cp:lastPrinted>
  <dcterms:created xsi:type="dcterms:W3CDTF">2013-09-13T09:05:00Z</dcterms:created>
  <dcterms:modified xsi:type="dcterms:W3CDTF">2013-09-13T09:06:00Z</dcterms:modified>
</cp:coreProperties>
</file>