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C0" w:rsidRPr="00AC35C0" w:rsidRDefault="00AC35C0" w:rsidP="00AC35C0">
      <w:pPr>
        <w:rPr>
          <w:b/>
          <w:sz w:val="32"/>
          <w:szCs w:val="32"/>
        </w:rPr>
      </w:pPr>
      <w:r w:rsidRPr="00AC35C0">
        <w:rPr>
          <w:b/>
          <w:sz w:val="32"/>
          <w:szCs w:val="32"/>
        </w:rPr>
        <w:t xml:space="preserve">Model Brief </w:t>
      </w:r>
      <w:r w:rsidR="00C04DE7">
        <w:rPr>
          <w:b/>
          <w:sz w:val="32"/>
          <w:szCs w:val="32"/>
        </w:rPr>
        <w:t>wijziging functieomschrijving</w:t>
      </w:r>
    </w:p>
    <w:p w:rsidR="00AC35C0" w:rsidRDefault="00AC35C0" w:rsidP="00AC35C0"/>
    <w:p w:rsidR="00AC35C0" w:rsidRDefault="00AC35C0" w:rsidP="00AC35C0"/>
    <w:p w:rsidR="00AC35C0" w:rsidRDefault="00AC35C0" w:rsidP="00AC35C0"/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[</w:t>
      </w:r>
      <w:r w:rsidRPr="00C04DE7">
        <w:rPr>
          <w:rFonts w:asciiTheme="minorHAnsi" w:hAnsiTheme="minorHAnsi" w:cstheme="minorBidi"/>
          <w:lang w:eastAsia="en-US"/>
        </w:rPr>
        <w:t>Naam werknemer</w:t>
      </w:r>
      <w:r>
        <w:rPr>
          <w:rFonts w:asciiTheme="minorHAnsi" w:hAnsiTheme="minorHAnsi" w:cstheme="minorBidi"/>
          <w:lang w:eastAsia="en-US"/>
        </w:rPr>
        <w:t>]</w:t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[Adres]</w:t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[</w:t>
      </w:r>
      <w:r w:rsidRPr="00C04DE7">
        <w:rPr>
          <w:rFonts w:asciiTheme="minorHAnsi" w:hAnsiTheme="minorHAnsi" w:cstheme="minorBidi"/>
          <w:lang w:eastAsia="en-US"/>
        </w:rPr>
        <w:t>Postcode</w:t>
      </w:r>
      <w:r>
        <w:rPr>
          <w:rFonts w:asciiTheme="minorHAnsi" w:hAnsiTheme="minorHAnsi" w:cstheme="minorBidi"/>
          <w:lang w:eastAsia="en-US"/>
        </w:rPr>
        <w:t>]</w:t>
      </w:r>
      <w:r w:rsidRPr="00C04DE7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 xml:space="preserve"> [</w:t>
      </w:r>
      <w:r w:rsidRPr="00C04DE7">
        <w:rPr>
          <w:rFonts w:asciiTheme="minorHAnsi" w:hAnsiTheme="minorHAnsi" w:cstheme="minorBidi"/>
          <w:lang w:eastAsia="en-US"/>
        </w:rPr>
        <w:t>woonplaats</w:t>
      </w:r>
      <w:r>
        <w:rPr>
          <w:rFonts w:asciiTheme="minorHAnsi" w:hAnsiTheme="minorHAnsi" w:cstheme="minorBidi"/>
          <w:lang w:eastAsia="en-US"/>
        </w:rPr>
        <w:t>]</w:t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C04DE7" w:rsidRPr="00C04DE7" w:rsidRDefault="00C04DE7" w:rsidP="00C04DE7">
      <w:pPr>
        <w:ind w:left="7090" w:firstLine="709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[</w:t>
      </w:r>
      <w:r w:rsidRPr="00C04DE7">
        <w:rPr>
          <w:rFonts w:asciiTheme="minorHAnsi" w:hAnsiTheme="minorHAnsi" w:cstheme="minorBidi"/>
          <w:lang w:eastAsia="en-US"/>
        </w:rPr>
        <w:t>Plaats</w:t>
      </w:r>
      <w:r>
        <w:rPr>
          <w:rFonts w:asciiTheme="minorHAnsi" w:hAnsiTheme="minorHAnsi" w:cstheme="minorBidi"/>
          <w:lang w:eastAsia="en-US"/>
        </w:rPr>
        <w:t>]</w:t>
      </w:r>
      <w:r w:rsidRPr="00C04DE7">
        <w:rPr>
          <w:rFonts w:asciiTheme="minorHAnsi" w:hAnsiTheme="minorHAnsi" w:cstheme="minorBidi"/>
          <w:lang w:eastAsia="en-US"/>
        </w:rPr>
        <w:t xml:space="preserve">, </w:t>
      </w:r>
      <w:r>
        <w:rPr>
          <w:rFonts w:asciiTheme="minorHAnsi" w:hAnsiTheme="minorHAnsi" w:cstheme="minorBidi"/>
          <w:lang w:eastAsia="en-US"/>
        </w:rPr>
        <w:t>[</w:t>
      </w:r>
      <w:r w:rsidRPr="00C04DE7">
        <w:rPr>
          <w:rFonts w:asciiTheme="minorHAnsi" w:hAnsiTheme="minorHAnsi" w:cstheme="minorBidi"/>
          <w:lang w:eastAsia="en-US"/>
        </w:rPr>
        <w:t>datum</w:t>
      </w:r>
      <w:r>
        <w:rPr>
          <w:rFonts w:asciiTheme="minorHAnsi" w:hAnsiTheme="minorHAnsi" w:cstheme="minorBidi"/>
          <w:lang w:eastAsia="en-US"/>
        </w:rPr>
        <w:t>]</w:t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 w:rsidRPr="00C04DE7">
        <w:rPr>
          <w:rFonts w:asciiTheme="minorHAnsi" w:hAnsiTheme="minorHAnsi" w:cstheme="minorBidi"/>
          <w:lang w:eastAsia="en-US"/>
        </w:rPr>
        <w:t xml:space="preserve">Betreft: Nieuwe functie </w:t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C04DE7" w:rsidRDefault="00C04DE7" w:rsidP="00C04DE7">
      <w:pPr>
        <w:rPr>
          <w:rFonts w:asciiTheme="minorHAnsi" w:hAnsiTheme="minorHAnsi" w:cstheme="minorBidi"/>
          <w:lang w:eastAsia="en-US"/>
        </w:rPr>
      </w:pPr>
      <w:r w:rsidRPr="00C04DE7">
        <w:rPr>
          <w:rFonts w:asciiTheme="minorHAnsi" w:hAnsiTheme="minorHAnsi" w:cstheme="minorBidi"/>
          <w:lang w:eastAsia="en-US"/>
        </w:rPr>
        <w:t xml:space="preserve">Geachte heer/mevrouw </w:t>
      </w:r>
      <w:r>
        <w:rPr>
          <w:rFonts w:asciiTheme="minorHAnsi" w:hAnsiTheme="minorHAnsi" w:cstheme="minorBidi"/>
          <w:lang w:eastAsia="en-US"/>
        </w:rPr>
        <w:t>[</w:t>
      </w:r>
      <w:r w:rsidRPr="00C04DE7">
        <w:rPr>
          <w:rFonts w:asciiTheme="minorHAnsi" w:hAnsiTheme="minorHAnsi" w:cstheme="minorBidi"/>
          <w:lang w:eastAsia="en-US"/>
        </w:rPr>
        <w:t>achternaam werkne</w:t>
      </w:r>
      <w:r>
        <w:rPr>
          <w:rFonts w:asciiTheme="minorHAnsi" w:hAnsiTheme="minorHAnsi" w:cstheme="minorBidi"/>
          <w:lang w:eastAsia="en-US"/>
        </w:rPr>
        <w:t>mer], Beste [voornaam werknemer]</w:t>
      </w:r>
      <w:r w:rsidRPr="00C04DE7">
        <w:rPr>
          <w:rFonts w:asciiTheme="minorHAnsi" w:hAnsiTheme="minorHAnsi" w:cstheme="minorBidi"/>
          <w:lang w:eastAsia="en-US"/>
        </w:rPr>
        <w:t>,</w:t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 w:rsidRPr="00C04DE7">
        <w:rPr>
          <w:rFonts w:asciiTheme="minorHAnsi" w:hAnsiTheme="minorHAnsi" w:cstheme="minorBidi"/>
          <w:lang w:eastAsia="en-US"/>
        </w:rPr>
        <w:t xml:space="preserve">Met deze brief bevestig ik dat uw functieomschrijving per </w:t>
      </w:r>
      <w:r>
        <w:rPr>
          <w:rFonts w:asciiTheme="minorHAnsi" w:hAnsiTheme="minorHAnsi" w:cstheme="minorBidi"/>
          <w:lang w:eastAsia="en-US"/>
        </w:rPr>
        <w:t>[</w:t>
      </w:r>
      <w:r w:rsidRPr="00C04DE7">
        <w:rPr>
          <w:rFonts w:asciiTheme="minorHAnsi" w:hAnsiTheme="minorHAnsi" w:cstheme="minorBidi"/>
          <w:lang w:eastAsia="en-US"/>
        </w:rPr>
        <w:t>datum ingang wijziging functieomschrijving</w:t>
      </w:r>
      <w:r>
        <w:rPr>
          <w:rFonts w:asciiTheme="minorHAnsi" w:hAnsiTheme="minorHAnsi" w:cstheme="minorBidi"/>
          <w:lang w:eastAsia="en-US"/>
        </w:rPr>
        <w:t>]</w:t>
      </w:r>
      <w:r w:rsidRPr="00C04DE7">
        <w:rPr>
          <w:rFonts w:asciiTheme="minorHAnsi" w:hAnsiTheme="minorHAnsi" w:cstheme="minorBidi"/>
          <w:lang w:eastAsia="en-US"/>
        </w:rPr>
        <w:t xml:space="preserve"> wijzigt. De benaming van uw nieuwe functie is </w:t>
      </w:r>
      <w:r>
        <w:rPr>
          <w:rFonts w:asciiTheme="minorHAnsi" w:hAnsiTheme="minorHAnsi" w:cstheme="minorBidi"/>
          <w:lang w:eastAsia="en-US"/>
        </w:rPr>
        <w:t>[</w:t>
      </w:r>
      <w:r w:rsidRPr="00C04DE7">
        <w:rPr>
          <w:rFonts w:asciiTheme="minorHAnsi" w:hAnsiTheme="minorHAnsi" w:cstheme="minorBidi"/>
          <w:lang w:eastAsia="en-US"/>
        </w:rPr>
        <w:t>functienaam</w:t>
      </w:r>
      <w:r>
        <w:rPr>
          <w:rFonts w:asciiTheme="minorHAnsi" w:hAnsiTheme="minorHAnsi" w:cstheme="minorBidi"/>
          <w:lang w:eastAsia="en-US"/>
        </w:rPr>
        <w:t>]</w:t>
      </w:r>
      <w:r w:rsidRPr="00C04DE7">
        <w:rPr>
          <w:rFonts w:asciiTheme="minorHAnsi" w:hAnsiTheme="minorHAnsi" w:cstheme="minorBidi"/>
          <w:lang w:eastAsia="en-US"/>
        </w:rPr>
        <w:t>. De volledige functieomschrijving is opgenomen als bijlage bij deze brief.</w:t>
      </w:r>
    </w:p>
    <w:p w:rsid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C04DE7" w:rsidRDefault="00C04DE7" w:rsidP="00C04DE7">
      <w:pPr>
        <w:rPr>
          <w:rFonts w:asciiTheme="minorHAnsi" w:hAnsiTheme="minorHAnsi" w:cstheme="minorBidi"/>
          <w:lang w:eastAsia="en-US"/>
        </w:rPr>
      </w:pPr>
      <w:r w:rsidRPr="00C04DE7">
        <w:rPr>
          <w:rFonts w:asciiTheme="minorHAnsi" w:hAnsiTheme="minorHAnsi" w:cstheme="minorBidi"/>
          <w:lang w:eastAsia="en-US"/>
        </w:rPr>
        <w:t>Vanaf de hier</w:t>
      </w:r>
      <w:r w:rsidR="0091788A">
        <w:rPr>
          <w:rFonts w:asciiTheme="minorHAnsi" w:hAnsiTheme="minorHAnsi" w:cstheme="minorBidi"/>
          <w:lang w:eastAsia="en-US"/>
        </w:rPr>
        <w:t xml:space="preserve"> </w:t>
      </w:r>
      <w:r w:rsidRPr="00C04DE7">
        <w:rPr>
          <w:rFonts w:asciiTheme="minorHAnsi" w:hAnsiTheme="minorHAnsi" w:cstheme="minorBidi"/>
          <w:lang w:eastAsia="en-US"/>
        </w:rPr>
        <w:t xml:space="preserve">bovengenoemde datum </w:t>
      </w:r>
      <w:r>
        <w:rPr>
          <w:rFonts w:asciiTheme="minorHAnsi" w:hAnsiTheme="minorHAnsi" w:cstheme="minorBidi"/>
          <w:lang w:eastAsia="en-US"/>
        </w:rPr>
        <w:t>is uw salaris vastgesteld op € [</w:t>
      </w:r>
      <w:r w:rsidRPr="00C04DE7">
        <w:rPr>
          <w:rFonts w:asciiTheme="minorHAnsi" w:hAnsiTheme="minorHAnsi" w:cstheme="minorBidi"/>
          <w:lang w:eastAsia="en-US"/>
        </w:rPr>
        <w:t>bedrag behorende bij nieuwe functie</w:t>
      </w:r>
      <w:r>
        <w:rPr>
          <w:rFonts w:asciiTheme="minorHAnsi" w:hAnsiTheme="minorHAnsi" w:cstheme="minorBidi"/>
          <w:lang w:eastAsia="en-US"/>
        </w:rPr>
        <w:t>]</w:t>
      </w:r>
      <w:r w:rsidRPr="00C04DE7">
        <w:rPr>
          <w:rFonts w:asciiTheme="minorHAnsi" w:hAnsiTheme="minorHAnsi" w:cstheme="minorBidi"/>
          <w:lang w:eastAsia="en-US"/>
        </w:rPr>
        <w:t xml:space="preserve"> per maand op basis van een </w:t>
      </w:r>
      <w:r>
        <w:rPr>
          <w:rFonts w:asciiTheme="minorHAnsi" w:hAnsiTheme="minorHAnsi" w:cstheme="minorBidi"/>
          <w:lang w:eastAsia="en-US"/>
        </w:rPr>
        <w:t>[</w:t>
      </w:r>
      <w:r w:rsidRPr="00C04DE7">
        <w:rPr>
          <w:rFonts w:asciiTheme="minorHAnsi" w:hAnsiTheme="minorHAnsi" w:cstheme="minorBidi"/>
          <w:lang w:eastAsia="en-US"/>
        </w:rPr>
        <w:t>aantal uur</w:t>
      </w:r>
      <w:r>
        <w:rPr>
          <w:rFonts w:asciiTheme="minorHAnsi" w:hAnsiTheme="minorHAnsi" w:cstheme="minorBidi"/>
          <w:lang w:eastAsia="en-US"/>
        </w:rPr>
        <w:t>]</w:t>
      </w:r>
      <w:r w:rsidRPr="00C04DE7">
        <w:rPr>
          <w:rFonts w:asciiTheme="minorHAnsi" w:hAnsiTheme="minorHAnsi" w:cstheme="minorBidi"/>
          <w:lang w:eastAsia="en-US"/>
        </w:rPr>
        <w:t>-uri</w:t>
      </w:r>
      <w:bookmarkStart w:id="0" w:name="_GoBack"/>
      <w:bookmarkEnd w:id="0"/>
      <w:r w:rsidRPr="00C04DE7">
        <w:rPr>
          <w:rFonts w:asciiTheme="minorHAnsi" w:hAnsiTheme="minorHAnsi" w:cstheme="minorBidi"/>
          <w:lang w:eastAsia="en-US"/>
        </w:rPr>
        <w:t>ge werkweek. Alle overige bepalingen in de met u gesloten arbeidsovereenkomst blijven onverminderd van kracht.</w:t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 w:rsidRPr="00C04DE7">
        <w:rPr>
          <w:rFonts w:asciiTheme="minorHAnsi" w:hAnsiTheme="minorHAnsi" w:cstheme="minorBidi"/>
          <w:lang w:eastAsia="en-US"/>
        </w:rPr>
        <w:t>Als u vragen heeft over deze brief, neemt u dan contact op met uw leidinggevende of de HR-afdeling. Ik wens u veel succes in uw nieuwe functie.</w:t>
      </w:r>
    </w:p>
    <w:p w:rsid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 w:rsidRPr="00C04DE7">
        <w:rPr>
          <w:rFonts w:asciiTheme="minorHAnsi" w:hAnsiTheme="minorHAnsi" w:cstheme="minorBidi"/>
          <w:lang w:eastAsia="en-US"/>
        </w:rPr>
        <w:t>Met vriendelijke groet,</w:t>
      </w:r>
    </w:p>
    <w:p w:rsid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 w:rsidRPr="00C04DE7">
        <w:rPr>
          <w:rFonts w:asciiTheme="minorHAnsi" w:hAnsiTheme="minorHAnsi" w:cstheme="minorBidi"/>
          <w:lang w:eastAsia="en-US"/>
        </w:rPr>
        <w:tab/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[</w:t>
      </w:r>
      <w:r w:rsidRPr="00C04DE7">
        <w:rPr>
          <w:rFonts w:asciiTheme="minorHAnsi" w:hAnsiTheme="minorHAnsi" w:cstheme="minorBidi"/>
          <w:lang w:eastAsia="en-US"/>
        </w:rPr>
        <w:t>Naa</w:t>
      </w:r>
      <w:r>
        <w:rPr>
          <w:rFonts w:asciiTheme="minorHAnsi" w:hAnsiTheme="minorHAnsi" w:cstheme="minorBidi"/>
          <w:lang w:eastAsia="en-US"/>
        </w:rPr>
        <w:t>m directeur]</w:t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  <w:r w:rsidRPr="00C04DE7">
        <w:rPr>
          <w:rFonts w:asciiTheme="minorHAnsi" w:hAnsiTheme="minorHAnsi" w:cstheme="minorBidi"/>
          <w:lang w:eastAsia="en-US"/>
        </w:rPr>
        <w:t>Algemeen directeur</w:t>
      </w:r>
    </w:p>
    <w:p w:rsidR="00C04DE7" w:rsidRPr="00C04DE7" w:rsidRDefault="00C04DE7" w:rsidP="00C04DE7">
      <w:pPr>
        <w:rPr>
          <w:rFonts w:asciiTheme="minorHAnsi" w:hAnsiTheme="minorHAnsi" w:cstheme="minorBidi"/>
          <w:lang w:eastAsia="en-US"/>
        </w:rPr>
      </w:pPr>
    </w:p>
    <w:p w:rsidR="00AC35C0" w:rsidRDefault="00C04DE7" w:rsidP="00C04DE7">
      <w:r w:rsidRPr="00C04DE7">
        <w:rPr>
          <w:rFonts w:asciiTheme="minorHAnsi" w:hAnsiTheme="minorHAnsi" w:cstheme="minorBidi"/>
          <w:lang w:eastAsia="en-US"/>
        </w:rPr>
        <w:t>Bijlage: Functieomschrijving</w:t>
      </w:r>
      <w:r w:rsidR="00AC35C0">
        <w:t xml:space="preserve"> </w:t>
      </w:r>
    </w:p>
    <w:p w:rsidR="00AC35C0" w:rsidRDefault="00AC35C0" w:rsidP="00F77249">
      <w:pPr>
        <w:pStyle w:val="Geenafstand"/>
        <w:rPr>
          <w:b/>
        </w:rPr>
      </w:pPr>
    </w:p>
    <w:p w:rsidR="00AC35C0" w:rsidRDefault="00AC35C0" w:rsidP="00F77249">
      <w:pPr>
        <w:pStyle w:val="Geenafstand"/>
        <w:rPr>
          <w:b/>
        </w:rPr>
      </w:pPr>
    </w:p>
    <w:p w:rsidR="005254AC" w:rsidRDefault="005254AC">
      <w:pPr>
        <w:rPr>
          <w:rFonts w:asciiTheme="minorHAnsi" w:hAnsiTheme="minorHAnsi" w:cstheme="minorBidi"/>
          <w:lang w:eastAsia="en-US"/>
        </w:rPr>
      </w:pPr>
      <w:r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Word-versie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Word-versies: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r w:rsidR="00552EE4">
        <w:rPr>
          <w:szCs w:val="22"/>
        </w:rPr>
        <w:t>HR</w:t>
      </w:r>
      <w:r w:rsidRPr="004E38BB">
        <w:rPr>
          <w:szCs w:val="22"/>
        </w:rPr>
        <w:t xml:space="preserve">-Select niet toegestaan de producten en/of informatiediensten die op de website of in de nieuwsbrief van </w:t>
      </w:r>
      <w:r w:rsidR="00552EE4">
        <w:rPr>
          <w:szCs w:val="22"/>
        </w:rPr>
        <w:t>HR</w:t>
      </w:r>
      <w:r w:rsidRPr="004E38BB">
        <w:rPr>
          <w:szCs w:val="22"/>
        </w:rPr>
        <w:t>-Select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r>
        <w:rPr>
          <w:szCs w:val="22"/>
        </w:rPr>
        <w:t>HR</w:t>
      </w:r>
      <w:r w:rsidR="002A3E33" w:rsidRPr="004E38BB">
        <w:rPr>
          <w:szCs w:val="22"/>
        </w:rPr>
        <w:t xml:space="preserve">-Select is een product van Performa Uitgeverij BV. Performa accepteert geen enkele aansprakelijkheid voor schade ontstaan door het gebruik van informatie uit </w:t>
      </w:r>
      <w:r>
        <w:rPr>
          <w:szCs w:val="22"/>
        </w:rPr>
        <w:t>H</w:t>
      </w:r>
      <w:r w:rsidR="002A3E33" w:rsidRPr="004E38BB">
        <w:rPr>
          <w:szCs w:val="22"/>
        </w:rPr>
        <w:t>R-Select.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AC" w:rsidRDefault="005254AC" w:rsidP="00A9356D">
      <w:r>
        <w:separator/>
      </w:r>
    </w:p>
  </w:endnote>
  <w:endnote w:type="continuationSeparator" w:id="0">
    <w:p w:rsidR="005254AC" w:rsidRDefault="005254AC" w:rsidP="00A9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5254AC" w:rsidRPr="00AC35C0" w:rsidRDefault="00C04DE7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04.103</w:t>
    </w:r>
    <w:r w:rsidR="00AC35C0">
      <w:rPr>
        <w:rFonts w:asciiTheme="minorHAnsi" w:hAnsiTheme="minorHAnsi"/>
        <w:sz w:val="16"/>
        <w:szCs w:val="16"/>
        <w:lang w:val="en-US"/>
      </w:rPr>
      <w:t xml:space="preserve">.B  </w:t>
    </w:r>
    <w:r w:rsidRPr="00C04DE7">
      <w:rPr>
        <w:rFonts w:asciiTheme="minorHAnsi" w:hAnsiTheme="minorHAnsi"/>
        <w:sz w:val="16"/>
        <w:szCs w:val="16"/>
        <w:lang w:val="en-US"/>
      </w:rPr>
      <w:t>13.A.01.13.0</w:t>
    </w:r>
    <w:r w:rsidR="005254AC" w:rsidRPr="00AC35C0">
      <w:rPr>
        <w:rFonts w:asciiTheme="minorHAnsi" w:hAnsiTheme="minorHAnsi"/>
        <w:sz w:val="16"/>
        <w:szCs w:val="16"/>
        <w:lang w:val="en-US"/>
      </w:rPr>
      <w:tab/>
    </w:r>
    <w:r w:rsidR="00AC35C0">
      <w:rPr>
        <w:rFonts w:asciiTheme="minorHAnsi" w:hAnsiTheme="minorHAnsi" w:cs="Verdana"/>
        <w:sz w:val="16"/>
        <w:szCs w:val="16"/>
        <w:lang w:val="en-US"/>
      </w:rPr>
      <w:t>© Performa/H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5254AC" w:rsidRPr="00AC35C0">
          <w:rPr>
            <w:b/>
            <w:sz w:val="16"/>
            <w:szCs w:val="16"/>
            <w:lang w:val="en-US"/>
          </w:rPr>
          <w:t xml:space="preserve">Pagina </w:t>
        </w:r>
        <w:r w:rsidR="00F37659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PAGE </w:instrText>
        </w:r>
        <w:r w:rsidR="00F37659" w:rsidRPr="0035212B">
          <w:rPr>
            <w:b/>
            <w:sz w:val="16"/>
            <w:szCs w:val="16"/>
          </w:rPr>
          <w:fldChar w:fldCharType="separate"/>
        </w:r>
        <w:r w:rsidR="0091788A">
          <w:rPr>
            <w:b/>
            <w:noProof/>
            <w:sz w:val="16"/>
            <w:szCs w:val="16"/>
            <w:lang w:val="en-US"/>
          </w:rPr>
          <w:t>1</w:t>
        </w:r>
        <w:r w:rsidR="00F37659" w:rsidRPr="0035212B">
          <w:rPr>
            <w:b/>
            <w:sz w:val="16"/>
            <w:szCs w:val="16"/>
          </w:rPr>
          <w:fldChar w:fldCharType="end"/>
        </w:r>
        <w:r w:rsidR="005254AC" w:rsidRPr="00AC35C0">
          <w:rPr>
            <w:b/>
            <w:sz w:val="16"/>
            <w:szCs w:val="16"/>
            <w:lang w:val="en-US"/>
          </w:rPr>
          <w:t>/</w:t>
        </w:r>
        <w:r w:rsidR="00F37659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="00F37659" w:rsidRPr="0035212B">
          <w:rPr>
            <w:b/>
            <w:sz w:val="16"/>
            <w:szCs w:val="16"/>
          </w:rPr>
          <w:fldChar w:fldCharType="separate"/>
        </w:r>
        <w:r w:rsidR="0091788A">
          <w:rPr>
            <w:b/>
            <w:noProof/>
            <w:sz w:val="16"/>
            <w:szCs w:val="16"/>
            <w:lang w:val="en-US"/>
          </w:rPr>
          <w:t>2</w:t>
        </w:r>
        <w:r w:rsidR="00F37659" w:rsidRPr="0035212B">
          <w:rPr>
            <w:b/>
            <w:sz w:val="16"/>
            <w:szCs w:val="16"/>
          </w:rPr>
          <w:fldChar w:fldCharType="end"/>
        </w:r>
      </w:sdtContent>
    </w:sdt>
  </w:p>
  <w:p w:rsidR="005254AC" w:rsidRPr="00AC35C0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AC" w:rsidRDefault="005254AC" w:rsidP="00A9356D">
      <w:r>
        <w:separator/>
      </w:r>
    </w:p>
  </w:footnote>
  <w:footnote w:type="continuationSeparator" w:id="0">
    <w:p w:rsidR="005254AC" w:rsidRDefault="005254AC" w:rsidP="00A9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AC" w:rsidRDefault="005254A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249"/>
    <w:rsid w:val="00236312"/>
    <w:rsid w:val="002A3E33"/>
    <w:rsid w:val="002C5871"/>
    <w:rsid w:val="0035212B"/>
    <w:rsid w:val="003801B0"/>
    <w:rsid w:val="003A3FF0"/>
    <w:rsid w:val="003D2FE8"/>
    <w:rsid w:val="0043234A"/>
    <w:rsid w:val="004E38BB"/>
    <w:rsid w:val="005254AC"/>
    <w:rsid w:val="00552EE4"/>
    <w:rsid w:val="00610A3F"/>
    <w:rsid w:val="006C4D5F"/>
    <w:rsid w:val="00726105"/>
    <w:rsid w:val="007A3541"/>
    <w:rsid w:val="007A7AE6"/>
    <w:rsid w:val="007B27E5"/>
    <w:rsid w:val="008129DD"/>
    <w:rsid w:val="00876C12"/>
    <w:rsid w:val="008920EE"/>
    <w:rsid w:val="008D2827"/>
    <w:rsid w:val="008F7DD8"/>
    <w:rsid w:val="009146ED"/>
    <w:rsid w:val="0091788A"/>
    <w:rsid w:val="00A07DFF"/>
    <w:rsid w:val="00A70191"/>
    <w:rsid w:val="00A9356D"/>
    <w:rsid w:val="00AC35C0"/>
    <w:rsid w:val="00B22E56"/>
    <w:rsid w:val="00B66F4D"/>
    <w:rsid w:val="00C04DE7"/>
    <w:rsid w:val="00C46877"/>
    <w:rsid w:val="00C80F72"/>
    <w:rsid w:val="00F37659"/>
    <w:rsid w:val="00F77249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9EDE8E8-EBE4-4F60-B827-2509BE0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46E2-5D75-4662-989C-CBDE68FD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1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Floris Jansen</cp:lastModifiedBy>
  <cp:revision>3</cp:revision>
  <cp:lastPrinted>2011-07-31T08:52:00Z</cp:lastPrinted>
  <dcterms:created xsi:type="dcterms:W3CDTF">2013-01-30T13:18:00Z</dcterms:created>
  <dcterms:modified xsi:type="dcterms:W3CDTF">2016-02-11T13:14:00Z</dcterms:modified>
</cp:coreProperties>
</file>