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603" w:rsidRPr="003B7603" w:rsidRDefault="003B7603" w:rsidP="003B7603">
      <w:pPr>
        <w:spacing w:after="200" w:line="276" w:lineRule="auto"/>
        <w:rPr>
          <w:rFonts w:eastAsia="Calibri"/>
          <w:b/>
          <w:sz w:val="44"/>
          <w:szCs w:val="44"/>
          <w:lang w:eastAsia="en-US"/>
        </w:rPr>
      </w:pPr>
      <w:r w:rsidRPr="003B7603">
        <w:rPr>
          <w:rFonts w:eastAsia="Calibri"/>
          <w:b/>
          <w:sz w:val="44"/>
          <w:szCs w:val="44"/>
          <w:lang w:eastAsia="en-US"/>
        </w:rPr>
        <w:t>Model aanvraagformulier opleiding</w:t>
      </w:r>
    </w:p>
    <w:p w:rsidR="003B7603" w:rsidRPr="003B7603" w:rsidRDefault="003B7603" w:rsidP="003B7603">
      <w:pPr>
        <w:spacing w:after="200" w:line="276" w:lineRule="auto"/>
        <w:rPr>
          <w:rFonts w:eastAsia="Calibri"/>
          <w:lang w:eastAsia="en-US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76"/>
        <w:gridCol w:w="201"/>
        <w:gridCol w:w="6169"/>
      </w:tblGrid>
      <w:tr w:rsidR="003B7603" w:rsidRPr="003B7603" w:rsidTr="00F05D43">
        <w:trPr>
          <w:trHeight w:val="420"/>
        </w:trPr>
        <w:tc>
          <w:tcPr>
            <w:tcW w:w="9146" w:type="dxa"/>
            <w:gridSpan w:val="3"/>
          </w:tcPr>
          <w:p w:rsidR="003B7603" w:rsidRPr="003B7603" w:rsidRDefault="003B7603" w:rsidP="003B7603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3B7603">
              <w:rPr>
                <w:rFonts w:eastAsia="Calibri"/>
                <w:b/>
                <w:lang w:eastAsia="en-US"/>
              </w:rPr>
              <w:t>Algemene gegevens</w:t>
            </w:r>
          </w:p>
        </w:tc>
      </w:tr>
      <w:tr w:rsidR="003B7603" w:rsidRPr="003B7603" w:rsidTr="00F05D43">
        <w:trPr>
          <w:trHeight w:val="360"/>
        </w:trPr>
        <w:tc>
          <w:tcPr>
            <w:tcW w:w="2776" w:type="dxa"/>
            <w:tcBorders>
              <w:right w:val="nil"/>
            </w:tcBorders>
          </w:tcPr>
          <w:p w:rsidR="003B7603" w:rsidRPr="003B7603" w:rsidRDefault="003B7603" w:rsidP="003B7603">
            <w:pPr>
              <w:spacing w:after="200" w:line="276" w:lineRule="auto"/>
              <w:ind w:left="82"/>
              <w:rPr>
                <w:rFonts w:eastAsia="Calibri"/>
                <w:b/>
                <w:lang w:eastAsia="en-US"/>
              </w:rPr>
            </w:pPr>
            <w:r w:rsidRPr="003B7603">
              <w:rPr>
                <w:rFonts w:eastAsia="Calibri"/>
                <w:lang w:eastAsia="en-US"/>
              </w:rPr>
              <w:t>Naam werknemer</w:t>
            </w:r>
          </w:p>
        </w:tc>
        <w:tc>
          <w:tcPr>
            <w:tcW w:w="201" w:type="dxa"/>
            <w:tcBorders>
              <w:left w:val="nil"/>
              <w:right w:val="nil"/>
            </w:tcBorders>
          </w:tcPr>
          <w:p w:rsidR="003B7603" w:rsidRPr="003B7603" w:rsidRDefault="003B7603" w:rsidP="003B7603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3B7603">
              <w:rPr>
                <w:rFonts w:eastAsia="Calibri"/>
                <w:b/>
                <w:lang w:eastAsia="en-US"/>
              </w:rPr>
              <w:t>:</w:t>
            </w:r>
          </w:p>
        </w:tc>
        <w:tc>
          <w:tcPr>
            <w:tcW w:w="6169" w:type="dxa"/>
            <w:tcBorders>
              <w:left w:val="nil"/>
            </w:tcBorders>
          </w:tcPr>
          <w:p w:rsidR="003B7603" w:rsidRPr="003B7603" w:rsidRDefault="003B7603" w:rsidP="003B7603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3B7603" w:rsidRPr="003B7603" w:rsidTr="00F05D43">
        <w:trPr>
          <w:trHeight w:val="345"/>
        </w:trPr>
        <w:tc>
          <w:tcPr>
            <w:tcW w:w="2776" w:type="dxa"/>
            <w:tcBorders>
              <w:right w:val="nil"/>
            </w:tcBorders>
          </w:tcPr>
          <w:p w:rsidR="003B7603" w:rsidRPr="003B7603" w:rsidRDefault="003B7603" w:rsidP="003B7603">
            <w:pPr>
              <w:spacing w:after="200" w:line="276" w:lineRule="auto"/>
              <w:ind w:left="82"/>
              <w:rPr>
                <w:rFonts w:eastAsia="Calibri"/>
                <w:lang w:eastAsia="en-US"/>
              </w:rPr>
            </w:pPr>
            <w:r w:rsidRPr="003B7603">
              <w:rPr>
                <w:rFonts w:eastAsia="Calibri"/>
                <w:lang w:eastAsia="en-US"/>
              </w:rPr>
              <w:t>Afdeling</w:t>
            </w:r>
          </w:p>
        </w:tc>
        <w:tc>
          <w:tcPr>
            <w:tcW w:w="201" w:type="dxa"/>
            <w:tcBorders>
              <w:left w:val="nil"/>
              <w:right w:val="nil"/>
            </w:tcBorders>
          </w:tcPr>
          <w:p w:rsidR="003B7603" w:rsidRPr="003B7603" w:rsidRDefault="003B7603" w:rsidP="003B760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B7603">
              <w:rPr>
                <w:rFonts w:eastAsia="Calibri"/>
                <w:lang w:eastAsia="en-US"/>
              </w:rPr>
              <w:t>:</w:t>
            </w:r>
          </w:p>
        </w:tc>
        <w:tc>
          <w:tcPr>
            <w:tcW w:w="6169" w:type="dxa"/>
            <w:tcBorders>
              <w:left w:val="nil"/>
            </w:tcBorders>
          </w:tcPr>
          <w:p w:rsidR="003B7603" w:rsidRPr="003B7603" w:rsidRDefault="003B7603" w:rsidP="003B760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3B7603" w:rsidRPr="003B7603" w:rsidTr="00F05D43">
        <w:trPr>
          <w:trHeight w:val="435"/>
        </w:trPr>
        <w:tc>
          <w:tcPr>
            <w:tcW w:w="2776" w:type="dxa"/>
            <w:tcBorders>
              <w:right w:val="nil"/>
            </w:tcBorders>
          </w:tcPr>
          <w:p w:rsidR="003B7603" w:rsidRPr="003B7603" w:rsidRDefault="003B7603" w:rsidP="003B7603">
            <w:pPr>
              <w:spacing w:after="200" w:line="276" w:lineRule="auto"/>
              <w:ind w:left="82"/>
              <w:rPr>
                <w:rFonts w:eastAsia="Calibri"/>
                <w:lang w:eastAsia="en-US"/>
              </w:rPr>
            </w:pPr>
            <w:r w:rsidRPr="003B7603">
              <w:rPr>
                <w:rFonts w:eastAsia="Calibri"/>
                <w:lang w:eastAsia="en-US"/>
              </w:rPr>
              <w:t>Functie</w:t>
            </w:r>
          </w:p>
        </w:tc>
        <w:tc>
          <w:tcPr>
            <w:tcW w:w="201" w:type="dxa"/>
            <w:tcBorders>
              <w:left w:val="nil"/>
              <w:right w:val="nil"/>
            </w:tcBorders>
          </w:tcPr>
          <w:p w:rsidR="003B7603" w:rsidRPr="003B7603" w:rsidRDefault="003B7603" w:rsidP="003B760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B7603">
              <w:rPr>
                <w:rFonts w:eastAsia="Calibri"/>
                <w:lang w:eastAsia="en-US"/>
              </w:rPr>
              <w:t>:</w:t>
            </w:r>
          </w:p>
        </w:tc>
        <w:tc>
          <w:tcPr>
            <w:tcW w:w="6169" w:type="dxa"/>
            <w:tcBorders>
              <w:left w:val="nil"/>
            </w:tcBorders>
          </w:tcPr>
          <w:p w:rsidR="003B7603" w:rsidRPr="003B7603" w:rsidRDefault="003B7603" w:rsidP="003B760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3B7603" w:rsidRPr="003B7603" w:rsidTr="00F05D43">
        <w:trPr>
          <w:trHeight w:val="435"/>
        </w:trPr>
        <w:tc>
          <w:tcPr>
            <w:tcW w:w="9146" w:type="dxa"/>
            <w:gridSpan w:val="3"/>
          </w:tcPr>
          <w:p w:rsidR="003B7603" w:rsidRPr="003B7603" w:rsidRDefault="003B7603" w:rsidP="003B7603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3B7603">
              <w:rPr>
                <w:rFonts w:eastAsia="Calibri"/>
                <w:b/>
                <w:lang w:eastAsia="en-US"/>
              </w:rPr>
              <w:t>Gegevens studie</w:t>
            </w:r>
          </w:p>
        </w:tc>
      </w:tr>
      <w:tr w:rsidR="003B7603" w:rsidRPr="003B7603" w:rsidTr="00F05D43">
        <w:trPr>
          <w:trHeight w:val="480"/>
        </w:trPr>
        <w:tc>
          <w:tcPr>
            <w:tcW w:w="2776" w:type="dxa"/>
            <w:tcBorders>
              <w:right w:val="nil"/>
            </w:tcBorders>
          </w:tcPr>
          <w:p w:rsidR="003B7603" w:rsidRPr="003B7603" w:rsidRDefault="003B7603" w:rsidP="003B7603">
            <w:pPr>
              <w:spacing w:after="200" w:line="276" w:lineRule="auto"/>
              <w:ind w:left="82"/>
              <w:rPr>
                <w:rFonts w:eastAsia="Calibri"/>
                <w:b/>
                <w:lang w:eastAsia="en-US"/>
              </w:rPr>
            </w:pPr>
            <w:r w:rsidRPr="003B7603">
              <w:rPr>
                <w:rFonts w:eastAsia="Calibri"/>
                <w:lang w:eastAsia="en-US"/>
              </w:rPr>
              <w:t>Naam opleiding/ cursus/ training</w:t>
            </w:r>
          </w:p>
        </w:tc>
        <w:tc>
          <w:tcPr>
            <w:tcW w:w="201" w:type="dxa"/>
            <w:tcBorders>
              <w:left w:val="nil"/>
              <w:right w:val="nil"/>
            </w:tcBorders>
          </w:tcPr>
          <w:p w:rsidR="003B7603" w:rsidRPr="003B7603" w:rsidRDefault="003B7603" w:rsidP="003B7603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3B7603">
              <w:rPr>
                <w:rFonts w:eastAsia="Calibri"/>
                <w:b/>
                <w:lang w:eastAsia="en-US"/>
              </w:rPr>
              <w:t>:</w:t>
            </w:r>
          </w:p>
        </w:tc>
        <w:tc>
          <w:tcPr>
            <w:tcW w:w="6169" w:type="dxa"/>
            <w:tcBorders>
              <w:left w:val="nil"/>
            </w:tcBorders>
          </w:tcPr>
          <w:p w:rsidR="003B7603" w:rsidRPr="003B7603" w:rsidRDefault="003B7603" w:rsidP="003B7603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3B7603" w:rsidRPr="003B7603" w:rsidTr="00F05D43">
        <w:trPr>
          <w:trHeight w:val="375"/>
        </w:trPr>
        <w:tc>
          <w:tcPr>
            <w:tcW w:w="2776" w:type="dxa"/>
            <w:tcBorders>
              <w:right w:val="nil"/>
            </w:tcBorders>
          </w:tcPr>
          <w:p w:rsidR="003B7603" w:rsidRPr="003B7603" w:rsidRDefault="003B7603" w:rsidP="003B7603">
            <w:pPr>
              <w:spacing w:after="200" w:line="276" w:lineRule="auto"/>
              <w:ind w:left="82"/>
              <w:rPr>
                <w:rFonts w:eastAsia="Calibri"/>
                <w:lang w:eastAsia="en-US"/>
              </w:rPr>
            </w:pPr>
            <w:r w:rsidRPr="003B7603">
              <w:rPr>
                <w:rFonts w:eastAsia="Calibri"/>
                <w:lang w:eastAsia="en-US"/>
              </w:rPr>
              <w:t>Opleidingsinstituut</w:t>
            </w:r>
          </w:p>
        </w:tc>
        <w:tc>
          <w:tcPr>
            <w:tcW w:w="201" w:type="dxa"/>
            <w:tcBorders>
              <w:left w:val="nil"/>
              <w:right w:val="nil"/>
            </w:tcBorders>
          </w:tcPr>
          <w:p w:rsidR="003B7603" w:rsidRPr="003B7603" w:rsidRDefault="003B7603" w:rsidP="003B760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B7603">
              <w:rPr>
                <w:rFonts w:eastAsia="Calibri"/>
                <w:lang w:eastAsia="en-US"/>
              </w:rPr>
              <w:t>:</w:t>
            </w:r>
          </w:p>
        </w:tc>
        <w:tc>
          <w:tcPr>
            <w:tcW w:w="6169" w:type="dxa"/>
            <w:tcBorders>
              <w:left w:val="nil"/>
            </w:tcBorders>
          </w:tcPr>
          <w:p w:rsidR="003B7603" w:rsidRPr="003B7603" w:rsidRDefault="003B7603" w:rsidP="003B760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3B7603" w:rsidRPr="003B7603" w:rsidTr="00F05D43">
        <w:trPr>
          <w:trHeight w:val="375"/>
        </w:trPr>
        <w:tc>
          <w:tcPr>
            <w:tcW w:w="2776" w:type="dxa"/>
            <w:tcBorders>
              <w:right w:val="nil"/>
            </w:tcBorders>
          </w:tcPr>
          <w:p w:rsidR="003B7603" w:rsidRPr="003B7603" w:rsidRDefault="003B7603" w:rsidP="003B7603">
            <w:pPr>
              <w:spacing w:after="200" w:line="276" w:lineRule="auto"/>
              <w:ind w:left="82"/>
              <w:rPr>
                <w:rFonts w:eastAsia="Calibri"/>
                <w:lang w:eastAsia="en-US"/>
              </w:rPr>
            </w:pPr>
            <w:r w:rsidRPr="003B7603">
              <w:rPr>
                <w:rFonts w:eastAsia="Calibri"/>
                <w:lang w:eastAsia="en-US"/>
              </w:rPr>
              <w:t>Motivering van de aanvraag</w:t>
            </w:r>
          </w:p>
        </w:tc>
        <w:tc>
          <w:tcPr>
            <w:tcW w:w="201" w:type="dxa"/>
            <w:tcBorders>
              <w:left w:val="nil"/>
              <w:right w:val="nil"/>
            </w:tcBorders>
          </w:tcPr>
          <w:p w:rsidR="003B7603" w:rsidRPr="003B7603" w:rsidRDefault="003B7603" w:rsidP="003B760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B7603">
              <w:rPr>
                <w:rFonts w:eastAsia="Calibri"/>
                <w:lang w:eastAsia="en-US"/>
              </w:rPr>
              <w:t>:</w:t>
            </w:r>
          </w:p>
        </w:tc>
        <w:tc>
          <w:tcPr>
            <w:tcW w:w="6169" w:type="dxa"/>
            <w:tcBorders>
              <w:left w:val="nil"/>
            </w:tcBorders>
          </w:tcPr>
          <w:p w:rsidR="003B7603" w:rsidRPr="003B7603" w:rsidRDefault="003B7603" w:rsidP="003B760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3B7603" w:rsidRPr="003B7603" w:rsidRDefault="003B7603" w:rsidP="003B760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3B7603" w:rsidRPr="003B7603" w:rsidRDefault="003B7603" w:rsidP="003B760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3B7603" w:rsidRPr="003B7603" w:rsidRDefault="003B7603" w:rsidP="003B760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3B7603" w:rsidRPr="003B7603" w:rsidTr="00F05D43">
        <w:trPr>
          <w:trHeight w:val="450"/>
        </w:trPr>
        <w:tc>
          <w:tcPr>
            <w:tcW w:w="2776" w:type="dxa"/>
            <w:tcBorders>
              <w:right w:val="nil"/>
            </w:tcBorders>
          </w:tcPr>
          <w:p w:rsidR="003B7603" w:rsidRPr="003B7603" w:rsidRDefault="003B7603" w:rsidP="003B7603">
            <w:pPr>
              <w:spacing w:after="200" w:line="276" w:lineRule="auto"/>
              <w:ind w:left="82"/>
              <w:rPr>
                <w:rFonts w:eastAsia="Calibri"/>
                <w:lang w:eastAsia="en-US"/>
              </w:rPr>
            </w:pPr>
            <w:r w:rsidRPr="003B7603">
              <w:rPr>
                <w:rFonts w:eastAsia="Calibri"/>
                <w:lang w:eastAsia="en-US"/>
              </w:rPr>
              <w:t>Datum aanvang</w:t>
            </w:r>
          </w:p>
        </w:tc>
        <w:tc>
          <w:tcPr>
            <w:tcW w:w="201" w:type="dxa"/>
            <w:tcBorders>
              <w:left w:val="nil"/>
              <w:right w:val="nil"/>
            </w:tcBorders>
          </w:tcPr>
          <w:p w:rsidR="003B7603" w:rsidRPr="003B7603" w:rsidRDefault="003B7603" w:rsidP="003B760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B7603">
              <w:rPr>
                <w:rFonts w:eastAsia="Calibri"/>
                <w:lang w:eastAsia="en-US"/>
              </w:rPr>
              <w:t>:</w:t>
            </w:r>
          </w:p>
        </w:tc>
        <w:tc>
          <w:tcPr>
            <w:tcW w:w="6169" w:type="dxa"/>
            <w:tcBorders>
              <w:left w:val="nil"/>
            </w:tcBorders>
          </w:tcPr>
          <w:p w:rsidR="003B7603" w:rsidRPr="003B7603" w:rsidRDefault="003B7603" w:rsidP="003B760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3B7603" w:rsidRPr="003B7603" w:rsidTr="00F05D43">
        <w:trPr>
          <w:trHeight w:val="435"/>
        </w:trPr>
        <w:tc>
          <w:tcPr>
            <w:tcW w:w="2776" w:type="dxa"/>
            <w:tcBorders>
              <w:right w:val="nil"/>
            </w:tcBorders>
          </w:tcPr>
          <w:p w:rsidR="003B7603" w:rsidRPr="003B7603" w:rsidRDefault="003B7603" w:rsidP="003B7603">
            <w:pPr>
              <w:spacing w:after="200" w:line="276" w:lineRule="auto"/>
              <w:ind w:left="82"/>
              <w:rPr>
                <w:rFonts w:eastAsia="Calibri"/>
                <w:lang w:eastAsia="en-US"/>
              </w:rPr>
            </w:pPr>
            <w:r w:rsidRPr="003B7603">
              <w:rPr>
                <w:rFonts w:eastAsia="Calibri"/>
                <w:lang w:eastAsia="en-US"/>
              </w:rPr>
              <w:t>Datum einde</w:t>
            </w:r>
          </w:p>
        </w:tc>
        <w:tc>
          <w:tcPr>
            <w:tcW w:w="201" w:type="dxa"/>
            <w:tcBorders>
              <w:left w:val="nil"/>
              <w:right w:val="nil"/>
            </w:tcBorders>
          </w:tcPr>
          <w:p w:rsidR="003B7603" w:rsidRPr="003B7603" w:rsidRDefault="003B7603" w:rsidP="003B760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B7603">
              <w:rPr>
                <w:rFonts w:eastAsia="Calibri"/>
                <w:lang w:eastAsia="en-US"/>
              </w:rPr>
              <w:t>:</w:t>
            </w:r>
          </w:p>
        </w:tc>
        <w:tc>
          <w:tcPr>
            <w:tcW w:w="6169" w:type="dxa"/>
            <w:tcBorders>
              <w:left w:val="nil"/>
            </w:tcBorders>
          </w:tcPr>
          <w:p w:rsidR="003B7603" w:rsidRPr="003B7603" w:rsidRDefault="003B7603" w:rsidP="003B760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3B7603" w:rsidRPr="003B7603" w:rsidTr="00F05D43">
        <w:trPr>
          <w:trHeight w:val="330"/>
        </w:trPr>
        <w:tc>
          <w:tcPr>
            <w:tcW w:w="2776" w:type="dxa"/>
            <w:tcBorders>
              <w:right w:val="nil"/>
            </w:tcBorders>
          </w:tcPr>
          <w:p w:rsidR="003B7603" w:rsidRPr="003B7603" w:rsidRDefault="003B7603" w:rsidP="003B7603">
            <w:pPr>
              <w:spacing w:after="200" w:line="276" w:lineRule="auto"/>
              <w:ind w:left="82"/>
              <w:rPr>
                <w:rFonts w:eastAsia="Calibri"/>
                <w:lang w:eastAsia="en-US"/>
              </w:rPr>
            </w:pPr>
            <w:r w:rsidRPr="003B7603">
              <w:rPr>
                <w:rFonts w:eastAsia="Calibri"/>
                <w:lang w:eastAsia="en-US"/>
              </w:rPr>
              <w:t>Studieduur</w:t>
            </w:r>
          </w:p>
        </w:tc>
        <w:tc>
          <w:tcPr>
            <w:tcW w:w="201" w:type="dxa"/>
            <w:tcBorders>
              <w:left w:val="nil"/>
              <w:right w:val="nil"/>
            </w:tcBorders>
          </w:tcPr>
          <w:p w:rsidR="003B7603" w:rsidRPr="003B7603" w:rsidRDefault="003B7603" w:rsidP="003B760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B7603">
              <w:rPr>
                <w:rFonts w:eastAsia="Calibri"/>
                <w:lang w:eastAsia="en-US"/>
              </w:rPr>
              <w:t>:</w:t>
            </w:r>
          </w:p>
        </w:tc>
        <w:tc>
          <w:tcPr>
            <w:tcW w:w="6169" w:type="dxa"/>
            <w:tcBorders>
              <w:left w:val="nil"/>
            </w:tcBorders>
          </w:tcPr>
          <w:p w:rsidR="003B7603" w:rsidRPr="003B7603" w:rsidRDefault="003B7603" w:rsidP="003B760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3B7603" w:rsidRPr="003B7603" w:rsidTr="00F05D43">
        <w:trPr>
          <w:trHeight w:val="480"/>
        </w:trPr>
        <w:tc>
          <w:tcPr>
            <w:tcW w:w="2776" w:type="dxa"/>
            <w:tcBorders>
              <w:right w:val="nil"/>
            </w:tcBorders>
          </w:tcPr>
          <w:p w:rsidR="003B7603" w:rsidRPr="003B7603" w:rsidRDefault="003B7603" w:rsidP="003B7603">
            <w:pPr>
              <w:spacing w:after="200" w:line="276" w:lineRule="auto"/>
              <w:ind w:left="82"/>
              <w:rPr>
                <w:rFonts w:eastAsia="Calibri"/>
                <w:lang w:eastAsia="en-US"/>
              </w:rPr>
            </w:pPr>
            <w:r w:rsidRPr="003B7603">
              <w:rPr>
                <w:rFonts w:eastAsia="Calibri"/>
                <w:lang w:eastAsia="en-US"/>
              </w:rPr>
              <w:t>Studiebelasting (lesuren en huiswerk)</w:t>
            </w:r>
          </w:p>
        </w:tc>
        <w:tc>
          <w:tcPr>
            <w:tcW w:w="201" w:type="dxa"/>
            <w:tcBorders>
              <w:left w:val="nil"/>
              <w:right w:val="nil"/>
            </w:tcBorders>
          </w:tcPr>
          <w:p w:rsidR="003B7603" w:rsidRPr="003B7603" w:rsidRDefault="003B7603" w:rsidP="003B760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B7603">
              <w:rPr>
                <w:rFonts w:eastAsia="Calibri"/>
                <w:lang w:eastAsia="en-US"/>
              </w:rPr>
              <w:t>:</w:t>
            </w:r>
          </w:p>
        </w:tc>
        <w:tc>
          <w:tcPr>
            <w:tcW w:w="6169" w:type="dxa"/>
            <w:tcBorders>
              <w:left w:val="nil"/>
            </w:tcBorders>
          </w:tcPr>
          <w:p w:rsidR="003B7603" w:rsidRPr="003B7603" w:rsidRDefault="003B7603" w:rsidP="003B760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3B7603" w:rsidRPr="003B7603" w:rsidTr="00F05D43">
        <w:trPr>
          <w:trHeight w:val="270"/>
        </w:trPr>
        <w:tc>
          <w:tcPr>
            <w:tcW w:w="2776" w:type="dxa"/>
            <w:tcBorders>
              <w:right w:val="nil"/>
            </w:tcBorders>
          </w:tcPr>
          <w:p w:rsidR="003B7603" w:rsidRPr="003B7603" w:rsidRDefault="003B7603" w:rsidP="003B7603">
            <w:pPr>
              <w:spacing w:after="200" w:line="276" w:lineRule="auto"/>
              <w:ind w:left="82"/>
              <w:rPr>
                <w:rFonts w:eastAsia="Calibri"/>
                <w:lang w:eastAsia="en-US"/>
              </w:rPr>
            </w:pPr>
            <w:r w:rsidRPr="003B7603">
              <w:rPr>
                <w:rFonts w:eastAsia="Calibri"/>
                <w:lang w:eastAsia="en-US"/>
              </w:rPr>
              <w:t>Reistijd</w:t>
            </w:r>
          </w:p>
        </w:tc>
        <w:tc>
          <w:tcPr>
            <w:tcW w:w="201" w:type="dxa"/>
            <w:tcBorders>
              <w:left w:val="nil"/>
              <w:right w:val="nil"/>
            </w:tcBorders>
          </w:tcPr>
          <w:p w:rsidR="003B7603" w:rsidRPr="003B7603" w:rsidRDefault="003B7603" w:rsidP="003B760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B7603">
              <w:rPr>
                <w:rFonts w:eastAsia="Calibri"/>
                <w:lang w:eastAsia="en-US"/>
              </w:rPr>
              <w:t>:</w:t>
            </w:r>
          </w:p>
        </w:tc>
        <w:tc>
          <w:tcPr>
            <w:tcW w:w="6169" w:type="dxa"/>
            <w:tcBorders>
              <w:left w:val="nil"/>
            </w:tcBorders>
          </w:tcPr>
          <w:p w:rsidR="003B7603" w:rsidRPr="003B7603" w:rsidRDefault="003B7603" w:rsidP="003B760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3B7603" w:rsidRPr="003B7603" w:rsidTr="00F05D43">
        <w:trPr>
          <w:trHeight w:val="645"/>
        </w:trPr>
        <w:tc>
          <w:tcPr>
            <w:tcW w:w="2776" w:type="dxa"/>
            <w:tcBorders>
              <w:right w:val="nil"/>
            </w:tcBorders>
          </w:tcPr>
          <w:p w:rsidR="003B7603" w:rsidRPr="003B7603" w:rsidRDefault="003B7603" w:rsidP="003B7603">
            <w:pPr>
              <w:spacing w:after="200" w:line="276" w:lineRule="auto"/>
              <w:ind w:left="82"/>
              <w:rPr>
                <w:rFonts w:eastAsia="Calibri"/>
                <w:lang w:eastAsia="en-US"/>
              </w:rPr>
            </w:pPr>
            <w:r w:rsidRPr="003B7603">
              <w:rPr>
                <w:rFonts w:eastAsia="Calibri"/>
                <w:lang w:eastAsia="en-US"/>
              </w:rPr>
              <w:t>Studieverlof</w:t>
            </w:r>
          </w:p>
        </w:tc>
        <w:tc>
          <w:tcPr>
            <w:tcW w:w="201" w:type="dxa"/>
            <w:tcBorders>
              <w:left w:val="nil"/>
              <w:right w:val="nil"/>
            </w:tcBorders>
          </w:tcPr>
          <w:p w:rsidR="003B7603" w:rsidRPr="003B7603" w:rsidRDefault="003B7603" w:rsidP="003B760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B7603">
              <w:rPr>
                <w:rFonts w:eastAsia="Calibri"/>
                <w:lang w:eastAsia="en-US"/>
              </w:rPr>
              <w:t>:</w:t>
            </w:r>
          </w:p>
        </w:tc>
        <w:tc>
          <w:tcPr>
            <w:tcW w:w="6169" w:type="dxa"/>
            <w:tcBorders>
              <w:left w:val="nil"/>
            </w:tcBorders>
          </w:tcPr>
          <w:p w:rsidR="003B7603" w:rsidRPr="003B7603" w:rsidRDefault="003B7603" w:rsidP="003B760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</w:tbl>
    <w:p w:rsidR="003B7603" w:rsidRPr="003B7603" w:rsidRDefault="003B7603" w:rsidP="003B7603">
      <w:pPr>
        <w:spacing w:after="200" w:line="276" w:lineRule="auto"/>
        <w:rPr>
          <w:rFonts w:eastAsia="Calibri"/>
          <w:lang w:eastAsia="en-US"/>
        </w:rPr>
      </w:pPr>
    </w:p>
    <w:p w:rsidR="003B7603" w:rsidRPr="003B7603" w:rsidRDefault="003B7603" w:rsidP="003B7603">
      <w:pPr>
        <w:spacing w:after="200" w:line="276" w:lineRule="auto"/>
        <w:rPr>
          <w:rFonts w:eastAsia="Calibri"/>
          <w:lang w:eastAsia="en-US"/>
        </w:rPr>
      </w:pPr>
    </w:p>
    <w:p w:rsidR="003B7603" w:rsidRPr="003B7603" w:rsidRDefault="003B7603" w:rsidP="003B7603">
      <w:pPr>
        <w:spacing w:after="200" w:line="276" w:lineRule="auto"/>
        <w:rPr>
          <w:rFonts w:eastAsia="Calibri"/>
          <w:lang w:eastAsia="en-US"/>
        </w:rPr>
      </w:pPr>
    </w:p>
    <w:tbl>
      <w:tblPr>
        <w:tblW w:w="9483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95"/>
        <w:gridCol w:w="2480"/>
        <w:gridCol w:w="74"/>
        <w:gridCol w:w="1132"/>
        <w:gridCol w:w="1134"/>
        <w:gridCol w:w="1125"/>
        <w:gridCol w:w="1143"/>
      </w:tblGrid>
      <w:tr w:rsidR="003B7603" w:rsidRPr="003B7603" w:rsidTr="00F05D43">
        <w:trPr>
          <w:trHeight w:val="450"/>
        </w:trPr>
        <w:tc>
          <w:tcPr>
            <w:tcW w:w="4949" w:type="dxa"/>
            <w:gridSpan w:val="3"/>
          </w:tcPr>
          <w:p w:rsidR="003B7603" w:rsidRPr="003B7603" w:rsidRDefault="003B7603" w:rsidP="003B7603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3B7603">
              <w:rPr>
                <w:rFonts w:eastAsia="Calibri"/>
                <w:b/>
                <w:lang w:eastAsia="en-US"/>
              </w:rPr>
              <w:lastRenderedPageBreak/>
              <w:t>Kosten</w:t>
            </w:r>
          </w:p>
        </w:tc>
        <w:tc>
          <w:tcPr>
            <w:tcW w:w="2266" w:type="dxa"/>
            <w:gridSpan w:val="2"/>
          </w:tcPr>
          <w:p w:rsidR="003B7603" w:rsidRPr="003B7603" w:rsidRDefault="003B7603" w:rsidP="003B7603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3B7603">
              <w:rPr>
                <w:rFonts w:eastAsia="Calibri"/>
                <w:b/>
                <w:lang w:eastAsia="en-US"/>
              </w:rPr>
              <w:t>werkgever</w:t>
            </w:r>
          </w:p>
        </w:tc>
        <w:tc>
          <w:tcPr>
            <w:tcW w:w="2268" w:type="dxa"/>
            <w:gridSpan w:val="2"/>
          </w:tcPr>
          <w:p w:rsidR="003B7603" w:rsidRPr="003B7603" w:rsidRDefault="003B7603" w:rsidP="003B7603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3B7603">
              <w:rPr>
                <w:rFonts w:eastAsia="Calibri"/>
                <w:b/>
                <w:lang w:eastAsia="en-US"/>
              </w:rPr>
              <w:t>werknemer</w:t>
            </w:r>
          </w:p>
        </w:tc>
      </w:tr>
      <w:tr w:rsidR="003B7603" w:rsidRPr="003B7603" w:rsidTr="00F05D43">
        <w:trPr>
          <w:trHeight w:val="465"/>
        </w:trPr>
        <w:tc>
          <w:tcPr>
            <w:tcW w:w="2395" w:type="dxa"/>
            <w:vAlign w:val="center"/>
          </w:tcPr>
          <w:p w:rsidR="003B7603" w:rsidRPr="003B7603" w:rsidRDefault="003B7603" w:rsidP="003B7603">
            <w:pPr>
              <w:spacing w:after="200" w:line="276" w:lineRule="auto"/>
              <w:ind w:left="127"/>
              <w:rPr>
                <w:rFonts w:eastAsia="Calibri"/>
                <w:b/>
                <w:lang w:eastAsia="en-US"/>
              </w:rPr>
            </w:pPr>
            <w:r w:rsidRPr="003B7603">
              <w:rPr>
                <w:rFonts w:eastAsia="Calibri"/>
                <w:lang w:eastAsia="en-US"/>
              </w:rPr>
              <w:t>Inschrijfgeld</w:t>
            </w:r>
          </w:p>
        </w:tc>
        <w:tc>
          <w:tcPr>
            <w:tcW w:w="2554" w:type="dxa"/>
            <w:gridSpan w:val="2"/>
            <w:vAlign w:val="center"/>
          </w:tcPr>
          <w:p w:rsidR="003B7603" w:rsidRPr="003B7603" w:rsidRDefault="003B7603" w:rsidP="003B7603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3B7603">
              <w:rPr>
                <w:rFonts w:eastAsia="Calibri"/>
                <w:b/>
                <w:lang w:eastAsia="en-US"/>
              </w:rPr>
              <w:t>€</w:t>
            </w:r>
          </w:p>
        </w:tc>
        <w:tc>
          <w:tcPr>
            <w:tcW w:w="1132" w:type="dxa"/>
            <w:vAlign w:val="center"/>
          </w:tcPr>
          <w:p w:rsidR="003B7603" w:rsidRPr="003B7603" w:rsidRDefault="003B7603" w:rsidP="003B7603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3B7603">
              <w:rPr>
                <w:rFonts w:eastAsia="Calibri"/>
                <w:b/>
                <w:lang w:eastAsia="en-US"/>
              </w:rPr>
              <w:tab/>
              <w:t>%</w:t>
            </w:r>
          </w:p>
        </w:tc>
        <w:tc>
          <w:tcPr>
            <w:tcW w:w="1134" w:type="dxa"/>
            <w:vAlign w:val="center"/>
          </w:tcPr>
          <w:p w:rsidR="003B7603" w:rsidRPr="003B7603" w:rsidRDefault="003B7603" w:rsidP="003B760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B7603">
              <w:rPr>
                <w:rFonts w:eastAsia="Calibri"/>
                <w:lang w:eastAsia="en-US"/>
              </w:rPr>
              <w:t>€</w:t>
            </w:r>
          </w:p>
        </w:tc>
        <w:tc>
          <w:tcPr>
            <w:tcW w:w="1125" w:type="dxa"/>
            <w:vAlign w:val="center"/>
          </w:tcPr>
          <w:p w:rsidR="003B7603" w:rsidRPr="003B7603" w:rsidRDefault="003B7603" w:rsidP="003B7603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3B7603">
              <w:rPr>
                <w:rFonts w:eastAsia="Calibri"/>
                <w:b/>
                <w:lang w:eastAsia="en-US"/>
              </w:rPr>
              <w:tab/>
              <w:t>%</w:t>
            </w:r>
          </w:p>
        </w:tc>
        <w:tc>
          <w:tcPr>
            <w:tcW w:w="1143" w:type="dxa"/>
            <w:vAlign w:val="center"/>
          </w:tcPr>
          <w:p w:rsidR="003B7603" w:rsidRPr="003B7603" w:rsidRDefault="003B7603" w:rsidP="003B760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B7603">
              <w:rPr>
                <w:rFonts w:eastAsia="Calibri"/>
                <w:lang w:eastAsia="en-US"/>
              </w:rPr>
              <w:t>€</w:t>
            </w:r>
          </w:p>
        </w:tc>
      </w:tr>
      <w:tr w:rsidR="003B7603" w:rsidRPr="003B7603" w:rsidTr="00F05D43">
        <w:trPr>
          <w:trHeight w:val="450"/>
        </w:trPr>
        <w:tc>
          <w:tcPr>
            <w:tcW w:w="2395" w:type="dxa"/>
            <w:vAlign w:val="center"/>
          </w:tcPr>
          <w:p w:rsidR="003B7603" w:rsidRPr="003B7603" w:rsidRDefault="003B7603" w:rsidP="003B7603">
            <w:pPr>
              <w:spacing w:after="200" w:line="276" w:lineRule="auto"/>
              <w:ind w:left="127"/>
              <w:rPr>
                <w:rFonts w:eastAsia="Calibri"/>
                <w:lang w:eastAsia="en-US"/>
              </w:rPr>
            </w:pPr>
            <w:r w:rsidRPr="003B7603">
              <w:rPr>
                <w:rFonts w:eastAsia="Calibri"/>
                <w:lang w:eastAsia="en-US"/>
              </w:rPr>
              <w:t>Opleidingskosten</w:t>
            </w:r>
          </w:p>
        </w:tc>
        <w:tc>
          <w:tcPr>
            <w:tcW w:w="2554" w:type="dxa"/>
            <w:gridSpan w:val="2"/>
            <w:vAlign w:val="center"/>
          </w:tcPr>
          <w:p w:rsidR="003B7603" w:rsidRPr="003B7603" w:rsidRDefault="003B7603" w:rsidP="003B760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B7603">
              <w:rPr>
                <w:rFonts w:eastAsia="Calibri"/>
                <w:lang w:eastAsia="en-US"/>
              </w:rPr>
              <w:t>€</w:t>
            </w:r>
            <w:r w:rsidRPr="003B7603">
              <w:rPr>
                <w:rFonts w:eastAsia="Calibri"/>
                <w:lang w:eastAsia="en-US"/>
              </w:rPr>
              <w:tab/>
            </w:r>
            <w:r w:rsidRPr="003B7603">
              <w:rPr>
                <w:rFonts w:eastAsia="Calibri"/>
                <w:lang w:eastAsia="en-US"/>
              </w:rPr>
              <w:tab/>
              <w:t>per jaar</w:t>
            </w:r>
          </w:p>
        </w:tc>
        <w:tc>
          <w:tcPr>
            <w:tcW w:w="1132" w:type="dxa"/>
            <w:vAlign w:val="center"/>
          </w:tcPr>
          <w:p w:rsidR="003B7603" w:rsidRPr="003B7603" w:rsidRDefault="003B7603" w:rsidP="003B760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B7603">
              <w:rPr>
                <w:rFonts w:eastAsia="Calibri"/>
                <w:b/>
                <w:lang w:eastAsia="en-US"/>
              </w:rPr>
              <w:tab/>
              <w:t>%</w:t>
            </w:r>
          </w:p>
        </w:tc>
        <w:tc>
          <w:tcPr>
            <w:tcW w:w="1134" w:type="dxa"/>
            <w:vAlign w:val="center"/>
          </w:tcPr>
          <w:p w:rsidR="003B7603" w:rsidRPr="003B7603" w:rsidRDefault="003B7603" w:rsidP="003B760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B7603">
              <w:rPr>
                <w:rFonts w:eastAsia="Calibri"/>
                <w:lang w:eastAsia="en-US"/>
              </w:rPr>
              <w:t>€</w:t>
            </w:r>
          </w:p>
        </w:tc>
        <w:tc>
          <w:tcPr>
            <w:tcW w:w="1125" w:type="dxa"/>
            <w:vAlign w:val="center"/>
          </w:tcPr>
          <w:p w:rsidR="003B7603" w:rsidRPr="003B7603" w:rsidRDefault="003B7603" w:rsidP="003B760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B7603">
              <w:rPr>
                <w:rFonts w:eastAsia="Calibri"/>
                <w:b/>
                <w:lang w:eastAsia="en-US"/>
              </w:rPr>
              <w:tab/>
              <w:t>%</w:t>
            </w:r>
          </w:p>
        </w:tc>
        <w:tc>
          <w:tcPr>
            <w:tcW w:w="1143" w:type="dxa"/>
            <w:vAlign w:val="center"/>
          </w:tcPr>
          <w:p w:rsidR="003B7603" w:rsidRPr="003B7603" w:rsidRDefault="003B7603" w:rsidP="003B760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B7603">
              <w:rPr>
                <w:rFonts w:eastAsia="Calibri"/>
                <w:lang w:eastAsia="en-US"/>
              </w:rPr>
              <w:t>€</w:t>
            </w:r>
          </w:p>
        </w:tc>
      </w:tr>
      <w:tr w:rsidR="003B7603" w:rsidRPr="003B7603" w:rsidTr="00F05D43">
        <w:trPr>
          <w:trHeight w:val="495"/>
        </w:trPr>
        <w:tc>
          <w:tcPr>
            <w:tcW w:w="2395" w:type="dxa"/>
            <w:vAlign w:val="center"/>
          </w:tcPr>
          <w:p w:rsidR="003B7603" w:rsidRPr="003B7603" w:rsidRDefault="003B7603" w:rsidP="003B7603">
            <w:pPr>
              <w:spacing w:after="200" w:line="276" w:lineRule="auto"/>
              <w:ind w:left="127"/>
              <w:rPr>
                <w:rFonts w:eastAsia="Calibri"/>
                <w:lang w:eastAsia="en-US"/>
              </w:rPr>
            </w:pPr>
          </w:p>
        </w:tc>
        <w:tc>
          <w:tcPr>
            <w:tcW w:w="2554" w:type="dxa"/>
            <w:gridSpan w:val="2"/>
            <w:vAlign w:val="center"/>
          </w:tcPr>
          <w:p w:rsidR="003B7603" w:rsidRPr="003B7603" w:rsidRDefault="003B7603" w:rsidP="003B760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B7603">
              <w:rPr>
                <w:rFonts w:eastAsia="Calibri"/>
                <w:lang w:eastAsia="en-US"/>
              </w:rPr>
              <w:t>€</w:t>
            </w:r>
            <w:r w:rsidRPr="003B7603">
              <w:rPr>
                <w:rFonts w:eastAsia="Calibri"/>
                <w:lang w:eastAsia="en-US"/>
              </w:rPr>
              <w:tab/>
            </w:r>
            <w:r w:rsidRPr="003B7603">
              <w:rPr>
                <w:rFonts w:eastAsia="Calibri"/>
                <w:lang w:eastAsia="en-US"/>
              </w:rPr>
              <w:tab/>
              <w:t>totaal</w:t>
            </w:r>
          </w:p>
        </w:tc>
        <w:tc>
          <w:tcPr>
            <w:tcW w:w="1132" w:type="dxa"/>
            <w:vAlign w:val="center"/>
          </w:tcPr>
          <w:p w:rsidR="003B7603" w:rsidRPr="003B7603" w:rsidRDefault="003B7603" w:rsidP="003B760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B7603">
              <w:rPr>
                <w:rFonts w:eastAsia="Calibri"/>
                <w:b/>
                <w:lang w:eastAsia="en-US"/>
              </w:rPr>
              <w:tab/>
              <w:t>%</w:t>
            </w:r>
          </w:p>
        </w:tc>
        <w:tc>
          <w:tcPr>
            <w:tcW w:w="1134" w:type="dxa"/>
            <w:vAlign w:val="center"/>
          </w:tcPr>
          <w:p w:rsidR="003B7603" w:rsidRPr="003B7603" w:rsidRDefault="003B7603" w:rsidP="003B760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B7603">
              <w:rPr>
                <w:rFonts w:eastAsia="Calibri"/>
                <w:lang w:eastAsia="en-US"/>
              </w:rPr>
              <w:t>€</w:t>
            </w:r>
          </w:p>
        </w:tc>
        <w:tc>
          <w:tcPr>
            <w:tcW w:w="1125" w:type="dxa"/>
            <w:vAlign w:val="center"/>
          </w:tcPr>
          <w:p w:rsidR="003B7603" w:rsidRPr="003B7603" w:rsidRDefault="003B7603" w:rsidP="003B760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B7603">
              <w:rPr>
                <w:rFonts w:eastAsia="Calibri"/>
                <w:b/>
                <w:lang w:eastAsia="en-US"/>
              </w:rPr>
              <w:tab/>
              <w:t>%</w:t>
            </w:r>
          </w:p>
        </w:tc>
        <w:tc>
          <w:tcPr>
            <w:tcW w:w="1143" w:type="dxa"/>
            <w:vAlign w:val="center"/>
          </w:tcPr>
          <w:p w:rsidR="003B7603" w:rsidRPr="003B7603" w:rsidRDefault="003B7603" w:rsidP="003B760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B7603">
              <w:rPr>
                <w:rFonts w:eastAsia="Calibri"/>
                <w:lang w:eastAsia="en-US"/>
              </w:rPr>
              <w:t>€</w:t>
            </w:r>
          </w:p>
        </w:tc>
      </w:tr>
      <w:tr w:rsidR="003B7603" w:rsidRPr="003B7603" w:rsidTr="00F05D43">
        <w:trPr>
          <w:trHeight w:val="534"/>
        </w:trPr>
        <w:tc>
          <w:tcPr>
            <w:tcW w:w="2395" w:type="dxa"/>
            <w:vAlign w:val="center"/>
          </w:tcPr>
          <w:p w:rsidR="003B7603" w:rsidRPr="003B7603" w:rsidRDefault="003B7603" w:rsidP="003B7603">
            <w:pPr>
              <w:spacing w:after="200" w:line="276" w:lineRule="auto"/>
              <w:ind w:left="127"/>
              <w:rPr>
                <w:rFonts w:eastAsia="Calibri"/>
                <w:lang w:eastAsia="en-US"/>
              </w:rPr>
            </w:pPr>
            <w:r w:rsidRPr="003B7603">
              <w:rPr>
                <w:rFonts w:eastAsia="Calibri"/>
                <w:lang w:eastAsia="en-US"/>
              </w:rPr>
              <w:t>Kosten studiemateriaal</w:t>
            </w:r>
          </w:p>
        </w:tc>
        <w:tc>
          <w:tcPr>
            <w:tcW w:w="2554" w:type="dxa"/>
            <w:gridSpan w:val="2"/>
            <w:vAlign w:val="center"/>
          </w:tcPr>
          <w:p w:rsidR="003B7603" w:rsidRPr="003B7603" w:rsidRDefault="003B7603" w:rsidP="003B760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B7603">
              <w:rPr>
                <w:rFonts w:eastAsia="Calibri"/>
                <w:lang w:eastAsia="en-US"/>
              </w:rPr>
              <w:t>€</w:t>
            </w:r>
            <w:r w:rsidRPr="003B7603">
              <w:rPr>
                <w:rFonts w:eastAsia="Calibri"/>
                <w:lang w:eastAsia="en-US"/>
              </w:rPr>
              <w:tab/>
            </w:r>
            <w:r w:rsidRPr="003B7603">
              <w:rPr>
                <w:rFonts w:eastAsia="Calibri"/>
                <w:lang w:eastAsia="en-US"/>
              </w:rPr>
              <w:tab/>
              <w:t>per jaar</w:t>
            </w:r>
          </w:p>
        </w:tc>
        <w:tc>
          <w:tcPr>
            <w:tcW w:w="1132" w:type="dxa"/>
            <w:vAlign w:val="center"/>
          </w:tcPr>
          <w:p w:rsidR="003B7603" w:rsidRPr="003B7603" w:rsidRDefault="003B7603" w:rsidP="003B7603">
            <w:pPr>
              <w:spacing w:after="200" w:line="276" w:lineRule="auto"/>
              <w:ind w:left="127"/>
              <w:rPr>
                <w:rFonts w:eastAsia="Calibri"/>
                <w:lang w:eastAsia="en-US"/>
              </w:rPr>
            </w:pPr>
            <w:r w:rsidRPr="003B7603">
              <w:rPr>
                <w:rFonts w:eastAsia="Calibri"/>
                <w:b/>
                <w:lang w:eastAsia="en-US"/>
              </w:rPr>
              <w:tab/>
              <w:t>%</w:t>
            </w:r>
          </w:p>
        </w:tc>
        <w:tc>
          <w:tcPr>
            <w:tcW w:w="1134" w:type="dxa"/>
            <w:vAlign w:val="center"/>
          </w:tcPr>
          <w:p w:rsidR="003B7603" w:rsidRPr="003B7603" w:rsidRDefault="003B7603" w:rsidP="003B760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B7603">
              <w:rPr>
                <w:rFonts w:eastAsia="Calibri"/>
                <w:lang w:eastAsia="en-US"/>
              </w:rPr>
              <w:t>€</w:t>
            </w:r>
          </w:p>
        </w:tc>
        <w:tc>
          <w:tcPr>
            <w:tcW w:w="1125" w:type="dxa"/>
            <w:vAlign w:val="center"/>
          </w:tcPr>
          <w:p w:rsidR="003B7603" w:rsidRPr="003B7603" w:rsidRDefault="003B7603" w:rsidP="003B7603">
            <w:pPr>
              <w:spacing w:after="200" w:line="276" w:lineRule="auto"/>
              <w:ind w:left="127"/>
              <w:rPr>
                <w:rFonts w:eastAsia="Calibri"/>
                <w:lang w:eastAsia="en-US"/>
              </w:rPr>
            </w:pPr>
            <w:r w:rsidRPr="003B7603">
              <w:rPr>
                <w:rFonts w:eastAsia="Calibri"/>
                <w:b/>
                <w:lang w:eastAsia="en-US"/>
              </w:rPr>
              <w:tab/>
              <w:t>%</w:t>
            </w:r>
          </w:p>
        </w:tc>
        <w:tc>
          <w:tcPr>
            <w:tcW w:w="1143" w:type="dxa"/>
            <w:vAlign w:val="center"/>
          </w:tcPr>
          <w:p w:rsidR="003B7603" w:rsidRPr="003B7603" w:rsidRDefault="003B7603" w:rsidP="003B760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B7603">
              <w:rPr>
                <w:rFonts w:eastAsia="Calibri"/>
                <w:lang w:eastAsia="en-US"/>
              </w:rPr>
              <w:t>€</w:t>
            </w:r>
          </w:p>
        </w:tc>
      </w:tr>
      <w:tr w:rsidR="003B7603" w:rsidRPr="003B7603" w:rsidTr="00F05D43">
        <w:trPr>
          <w:trHeight w:val="435"/>
        </w:trPr>
        <w:tc>
          <w:tcPr>
            <w:tcW w:w="2395" w:type="dxa"/>
            <w:vAlign w:val="center"/>
          </w:tcPr>
          <w:p w:rsidR="003B7603" w:rsidRPr="003B7603" w:rsidRDefault="003B7603" w:rsidP="003B7603">
            <w:pPr>
              <w:spacing w:after="200" w:line="276" w:lineRule="auto"/>
              <w:ind w:left="127"/>
              <w:rPr>
                <w:rFonts w:eastAsia="Calibri"/>
                <w:lang w:eastAsia="en-US"/>
              </w:rPr>
            </w:pPr>
          </w:p>
        </w:tc>
        <w:tc>
          <w:tcPr>
            <w:tcW w:w="2554" w:type="dxa"/>
            <w:gridSpan w:val="2"/>
            <w:vAlign w:val="center"/>
          </w:tcPr>
          <w:p w:rsidR="003B7603" w:rsidRPr="003B7603" w:rsidRDefault="003B7603" w:rsidP="003B760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B7603">
              <w:rPr>
                <w:rFonts w:eastAsia="Calibri"/>
                <w:lang w:eastAsia="en-US"/>
              </w:rPr>
              <w:t>€</w:t>
            </w:r>
            <w:r w:rsidRPr="003B7603">
              <w:rPr>
                <w:rFonts w:eastAsia="Calibri"/>
                <w:lang w:eastAsia="en-US"/>
              </w:rPr>
              <w:tab/>
            </w:r>
            <w:r w:rsidRPr="003B7603">
              <w:rPr>
                <w:rFonts w:eastAsia="Calibri"/>
                <w:lang w:eastAsia="en-US"/>
              </w:rPr>
              <w:tab/>
              <w:t>totaal</w:t>
            </w:r>
            <w:r w:rsidRPr="003B7603">
              <w:rPr>
                <w:rFonts w:eastAsia="Calibri"/>
                <w:lang w:eastAsia="en-US"/>
              </w:rPr>
              <w:tab/>
            </w:r>
          </w:p>
        </w:tc>
        <w:tc>
          <w:tcPr>
            <w:tcW w:w="1132" w:type="dxa"/>
            <w:vAlign w:val="center"/>
          </w:tcPr>
          <w:p w:rsidR="003B7603" w:rsidRPr="003B7603" w:rsidRDefault="003B7603" w:rsidP="003B7603">
            <w:pPr>
              <w:spacing w:after="200" w:line="276" w:lineRule="auto"/>
              <w:ind w:left="127"/>
              <w:rPr>
                <w:rFonts w:eastAsia="Calibri"/>
                <w:lang w:eastAsia="en-US"/>
              </w:rPr>
            </w:pPr>
            <w:r w:rsidRPr="003B7603">
              <w:rPr>
                <w:rFonts w:eastAsia="Calibri"/>
                <w:b/>
                <w:lang w:eastAsia="en-US"/>
              </w:rPr>
              <w:tab/>
              <w:t>%</w:t>
            </w:r>
          </w:p>
        </w:tc>
        <w:tc>
          <w:tcPr>
            <w:tcW w:w="1134" w:type="dxa"/>
            <w:vAlign w:val="center"/>
          </w:tcPr>
          <w:p w:rsidR="003B7603" w:rsidRPr="003B7603" w:rsidRDefault="003B7603" w:rsidP="003B760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B7603">
              <w:rPr>
                <w:rFonts w:eastAsia="Calibri"/>
                <w:lang w:eastAsia="en-US"/>
              </w:rPr>
              <w:t>€</w:t>
            </w:r>
          </w:p>
        </w:tc>
        <w:tc>
          <w:tcPr>
            <w:tcW w:w="1125" w:type="dxa"/>
            <w:vAlign w:val="center"/>
          </w:tcPr>
          <w:p w:rsidR="003B7603" w:rsidRPr="003B7603" w:rsidRDefault="003B7603" w:rsidP="003B7603">
            <w:pPr>
              <w:spacing w:after="200" w:line="276" w:lineRule="auto"/>
              <w:ind w:left="127"/>
              <w:rPr>
                <w:rFonts w:eastAsia="Calibri"/>
                <w:lang w:eastAsia="en-US"/>
              </w:rPr>
            </w:pPr>
            <w:r w:rsidRPr="003B7603">
              <w:rPr>
                <w:rFonts w:eastAsia="Calibri"/>
                <w:b/>
                <w:lang w:eastAsia="en-US"/>
              </w:rPr>
              <w:tab/>
              <w:t>%</w:t>
            </w:r>
          </w:p>
        </w:tc>
        <w:tc>
          <w:tcPr>
            <w:tcW w:w="1143" w:type="dxa"/>
            <w:vAlign w:val="center"/>
          </w:tcPr>
          <w:p w:rsidR="003B7603" w:rsidRPr="003B7603" w:rsidRDefault="003B7603" w:rsidP="003B760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B7603">
              <w:rPr>
                <w:rFonts w:eastAsia="Calibri"/>
                <w:lang w:eastAsia="en-US"/>
              </w:rPr>
              <w:t>€</w:t>
            </w:r>
          </w:p>
        </w:tc>
      </w:tr>
      <w:tr w:rsidR="003B7603" w:rsidRPr="003B7603" w:rsidTr="00F05D43">
        <w:trPr>
          <w:trHeight w:val="480"/>
        </w:trPr>
        <w:tc>
          <w:tcPr>
            <w:tcW w:w="2395" w:type="dxa"/>
            <w:vAlign w:val="center"/>
          </w:tcPr>
          <w:p w:rsidR="003B7603" w:rsidRPr="003B7603" w:rsidRDefault="003B7603" w:rsidP="003B7603">
            <w:pPr>
              <w:spacing w:after="200" w:line="276" w:lineRule="auto"/>
              <w:ind w:left="127"/>
              <w:rPr>
                <w:rFonts w:eastAsia="Calibri"/>
                <w:lang w:eastAsia="en-US"/>
              </w:rPr>
            </w:pPr>
            <w:r w:rsidRPr="003B7603">
              <w:rPr>
                <w:rFonts w:eastAsia="Calibri"/>
                <w:lang w:eastAsia="en-US"/>
              </w:rPr>
              <w:t>Kosten examengeld</w:t>
            </w:r>
          </w:p>
        </w:tc>
        <w:tc>
          <w:tcPr>
            <w:tcW w:w="2554" w:type="dxa"/>
            <w:gridSpan w:val="2"/>
            <w:vAlign w:val="center"/>
          </w:tcPr>
          <w:p w:rsidR="003B7603" w:rsidRPr="003B7603" w:rsidRDefault="003B7603" w:rsidP="003B760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B7603">
              <w:rPr>
                <w:rFonts w:eastAsia="Calibri"/>
                <w:lang w:eastAsia="en-US"/>
              </w:rPr>
              <w:t>€</w:t>
            </w:r>
            <w:r w:rsidRPr="003B7603">
              <w:rPr>
                <w:rFonts w:eastAsia="Calibri"/>
                <w:lang w:eastAsia="en-US"/>
              </w:rPr>
              <w:tab/>
            </w:r>
            <w:r w:rsidRPr="003B7603">
              <w:rPr>
                <w:rFonts w:eastAsia="Calibri"/>
                <w:lang w:eastAsia="en-US"/>
              </w:rPr>
              <w:tab/>
              <w:t>per jaar</w:t>
            </w:r>
          </w:p>
        </w:tc>
        <w:tc>
          <w:tcPr>
            <w:tcW w:w="1132" w:type="dxa"/>
            <w:vAlign w:val="center"/>
          </w:tcPr>
          <w:p w:rsidR="003B7603" w:rsidRPr="003B7603" w:rsidRDefault="003B7603" w:rsidP="003B760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B7603">
              <w:rPr>
                <w:rFonts w:eastAsia="Calibri"/>
                <w:b/>
                <w:lang w:eastAsia="en-US"/>
              </w:rPr>
              <w:tab/>
              <w:t>%</w:t>
            </w:r>
          </w:p>
        </w:tc>
        <w:tc>
          <w:tcPr>
            <w:tcW w:w="1134" w:type="dxa"/>
            <w:vAlign w:val="center"/>
          </w:tcPr>
          <w:p w:rsidR="003B7603" w:rsidRPr="003B7603" w:rsidRDefault="003B7603" w:rsidP="003B760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B7603">
              <w:rPr>
                <w:rFonts w:eastAsia="Calibri"/>
                <w:lang w:eastAsia="en-US"/>
              </w:rPr>
              <w:t>€</w:t>
            </w:r>
          </w:p>
        </w:tc>
        <w:tc>
          <w:tcPr>
            <w:tcW w:w="1125" w:type="dxa"/>
            <w:vAlign w:val="center"/>
          </w:tcPr>
          <w:p w:rsidR="003B7603" w:rsidRPr="003B7603" w:rsidRDefault="003B7603" w:rsidP="003B760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B7603">
              <w:rPr>
                <w:rFonts w:eastAsia="Calibri"/>
                <w:b/>
                <w:lang w:eastAsia="en-US"/>
              </w:rPr>
              <w:tab/>
              <w:t>%</w:t>
            </w:r>
          </w:p>
        </w:tc>
        <w:tc>
          <w:tcPr>
            <w:tcW w:w="1143" w:type="dxa"/>
            <w:vAlign w:val="center"/>
          </w:tcPr>
          <w:p w:rsidR="003B7603" w:rsidRPr="003B7603" w:rsidRDefault="003B7603" w:rsidP="003B760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B7603">
              <w:rPr>
                <w:rFonts w:eastAsia="Calibri"/>
                <w:lang w:eastAsia="en-US"/>
              </w:rPr>
              <w:t>€</w:t>
            </w:r>
          </w:p>
        </w:tc>
      </w:tr>
      <w:tr w:rsidR="003B7603" w:rsidRPr="003B7603" w:rsidTr="00F05D43">
        <w:trPr>
          <w:trHeight w:val="360"/>
        </w:trPr>
        <w:tc>
          <w:tcPr>
            <w:tcW w:w="2395" w:type="dxa"/>
            <w:vAlign w:val="center"/>
          </w:tcPr>
          <w:p w:rsidR="003B7603" w:rsidRPr="003B7603" w:rsidRDefault="003B7603" w:rsidP="003B7603">
            <w:pPr>
              <w:spacing w:after="200" w:line="276" w:lineRule="auto"/>
              <w:ind w:left="127"/>
              <w:rPr>
                <w:rFonts w:eastAsia="Calibri"/>
                <w:lang w:eastAsia="en-US"/>
              </w:rPr>
            </w:pPr>
          </w:p>
        </w:tc>
        <w:tc>
          <w:tcPr>
            <w:tcW w:w="2554" w:type="dxa"/>
            <w:gridSpan w:val="2"/>
            <w:vAlign w:val="center"/>
          </w:tcPr>
          <w:p w:rsidR="003B7603" w:rsidRPr="003B7603" w:rsidRDefault="003B7603" w:rsidP="003B760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B7603">
              <w:rPr>
                <w:rFonts w:eastAsia="Calibri"/>
                <w:lang w:eastAsia="en-US"/>
              </w:rPr>
              <w:t>€</w:t>
            </w:r>
            <w:r w:rsidRPr="003B7603">
              <w:rPr>
                <w:rFonts w:eastAsia="Calibri"/>
                <w:lang w:eastAsia="en-US"/>
              </w:rPr>
              <w:tab/>
            </w:r>
            <w:r w:rsidRPr="003B7603">
              <w:rPr>
                <w:rFonts w:eastAsia="Calibri"/>
                <w:lang w:eastAsia="en-US"/>
              </w:rPr>
              <w:tab/>
              <w:t>totaal</w:t>
            </w:r>
          </w:p>
        </w:tc>
        <w:tc>
          <w:tcPr>
            <w:tcW w:w="1132" w:type="dxa"/>
            <w:vAlign w:val="center"/>
          </w:tcPr>
          <w:p w:rsidR="003B7603" w:rsidRPr="003B7603" w:rsidRDefault="003B7603" w:rsidP="003B760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B7603">
              <w:rPr>
                <w:rFonts w:eastAsia="Calibri"/>
                <w:b/>
                <w:lang w:eastAsia="en-US"/>
              </w:rPr>
              <w:tab/>
              <w:t>%</w:t>
            </w:r>
          </w:p>
        </w:tc>
        <w:tc>
          <w:tcPr>
            <w:tcW w:w="1134" w:type="dxa"/>
            <w:vAlign w:val="center"/>
          </w:tcPr>
          <w:p w:rsidR="003B7603" w:rsidRPr="003B7603" w:rsidRDefault="003B7603" w:rsidP="003B760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B7603">
              <w:rPr>
                <w:rFonts w:eastAsia="Calibri"/>
                <w:lang w:eastAsia="en-US"/>
              </w:rPr>
              <w:t>€</w:t>
            </w:r>
          </w:p>
        </w:tc>
        <w:tc>
          <w:tcPr>
            <w:tcW w:w="1125" w:type="dxa"/>
            <w:vAlign w:val="center"/>
          </w:tcPr>
          <w:p w:rsidR="003B7603" w:rsidRPr="003B7603" w:rsidRDefault="003B7603" w:rsidP="003B760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B7603">
              <w:rPr>
                <w:rFonts w:eastAsia="Calibri"/>
                <w:b/>
                <w:lang w:eastAsia="en-US"/>
              </w:rPr>
              <w:tab/>
              <w:t>%</w:t>
            </w:r>
          </w:p>
        </w:tc>
        <w:tc>
          <w:tcPr>
            <w:tcW w:w="1143" w:type="dxa"/>
            <w:vAlign w:val="center"/>
          </w:tcPr>
          <w:p w:rsidR="003B7603" w:rsidRPr="003B7603" w:rsidRDefault="003B7603" w:rsidP="003B760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B7603">
              <w:rPr>
                <w:rFonts w:eastAsia="Calibri"/>
                <w:lang w:eastAsia="en-US"/>
              </w:rPr>
              <w:t>€</w:t>
            </w:r>
          </w:p>
        </w:tc>
      </w:tr>
      <w:tr w:rsidR="003B7603" w:rsidRPr="003B7603" w:rsidTr="00F05D43">
        <w:trPr>
          <w:trHeight w:val="390"/>
        </w:trPr>
        <w:tc>
          <w:tcPr>
            <w:tcW w:w="2395" w:type="dxa"/>
            <w:vAlign w:val="center"/>
          </w:tcPr>
          <w:p w:rsidR="003B7603" w:rsidRPr="003B7603" w:rsidRDefault="003B7603" w:rsidP="003B7603">
            <w:pPr>
              <w:spacing w:after="200" w:line="276" w:lineRule="auto"/>
              <w:ind w:left="127"/>
              <w:rPr>
                <w:rFonts w:eastAsia="Calibri"/>
                <w:lang w:eastAsia="en-US"/>
              </w:rPr>
            </w:pPr>
            <w:r w:rsidRPr="003B7603">
              <w:rPr>
                <w:rFonts w:eastAsia="Calibri"/>
                <w:lang w:eastAsia="en-US"/>
              </w:rPr>
              <w:t>Kosten overige</w:t>
            </w:r>
          </w:p>
        </w:tc>
        <w:tc>
          <w:tcPr>
            <w:tcW w:w="2554" w:type="dxa"/>
            <w:gridSpan w:val="2"/>
            <w:vAlign w:val="center"/>
          </w:tcPr>
          <w:p w:rsidR="003B7603" w:rsidRPr="003B7603" w:rsidRDefault="003B7603" w:rsidP="003B760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B7603">
              <w:rPr>
                <w:rFonts w:eastAsia="Calibri"/>
                <w:lang w:eastAsia="en-US"/>
              </w:rPr>
              <w:t>€</w:t>
            </w:r>
            <w:r w:rsidRPr="003B7603">
              <w:rPr>
                <w:rFonts w:eastAsia="Calibri"/>
                <w:lang w:eastAsia="en-US"/>
              </w:rPr>
              <w:tab/>
            </w:r>
            <w:r w:rsidRPr="003B7603">
              <w:rPr>
                <w:rFonts w:eastAsia="Calibri"/>
                <w:lang w:eastAsia="en-US"/>
              </w:rPr>
              <w:tab/>
              <w:t>per jaar</w:t>
            </w:r>
          </w:p>
        </w:tc>
        <w:tc>
          <w:tcPr>
            <w:tcW w:w="1132" w:type="dxa"/>
            <w:vAlign w:val="center"/>
          </w:tcPr>
          <w:p w:rsidR="003B7603" w:rsidRPr="003B7603" w:rsidRDefault="003B7603" w:rsidP="003B760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B7603">
              <w:rPr>
                <w:rFonts w:eastAsia="Calibri"/>
                <w:b/>
                <w:lang w:eastAsia="en-US"/>
              </w:rPr>
              <w:tab/>
              <w:t>%</w:t>
            </w:r>
          </w:p>
        </w:tc>
        <w:tc>
          <w:tcPr>
            <w:tcW w:w="1134" w:type="dxa"/>
            <w:vAlign w:val="center"/>
          </w:tcPr>
          <w:p w:rsidR="003B7603" w:rsidRPr="003B7603" w:rsidRDefault="003B7603" w:rsidP="003B760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B7603">
              <w:rPr>
                <w:rFonts w:eastAsia="Calibri"/>
                <w:lang w:eastAsia="en-US"/>
              </w:rPr>
              <w:t>€</w:t>
            </w:r>
          </w:p>
        </w:tc>
        <w:tc>
          <w:tcPr>
            <w:tcW w:w="1125" w:type="dxa"/>
            <w:vAlign w:val="center"/>
          </w:tcPr>
          <w:p w:rsidR="003B7603" w:rsidRPr="003B7603" w:rsidRDefault="003B7603" w:rsidP="003B760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B7603">
              <w:rPr>
                <w:rFonts w:eastAsia="Calibri"/>
                <w:b/>
                <w:lang w:eastAsia="en-US"/>
              </w:rPr>
              <w:tab/>
              <w:t>%</w:t>
            </w:r>
          </w:p>
        </w:tc>
        <w:tc>
          <w:tcPr>
            <w:tcW w:w="1143" w:type="dxa"/>
            <w:vAlign w:val="center"/>
          </w:tcPr>
          <w:p w:rsidR="003B7603" w:rsidRPr="003B7603" w:rsidRDefault="003B7603" w:rsidP="003B760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B7603">
              <w:rPr>
                <w:rFonts w:eastAsia="Calibri"/>
                <w:lang w:eastAsia="en-US"/>
              </w:rPr>
              <w:t>€</w:t>
            </w:r>
          </w:p>
        </w:tc>
      </w:tr>
      <w:tr w:rsidR="003B7603" w:rsidRPr="003B7603" w:rsidTr="00F05D43">
        <w:trPr>
          <w:trHeight w:val="570"/>
        </w:trPr>
        <w:tc>
          <w:tcPr>
            <w:tcW w:w="2395" w:type="dxa"/>
            <w:vAlign w:val="center"/>
          </w:tcPr>
          <w:p w:rsidR="003B7603" w:rsidRPr="003B7603" w:rsidRDefault="003B7603" w:rsidP="003B7603">
            <w:pPr>
              <w:spacing w:after="200" w:line="276" w:lineRule="auto"/>
              <w:ind w:left="127"/>
              <w:rPr>
                <w:rFonts w:eastAsia="Calibri"/>
                <w:lang w:eastAsia="en-US"/>
              </w:rPr>
            </w:pPr>
          </w:p>
        </w:tc>
        <w:tc>
          <w:tcPr>
            <w:tcW w:w="2554" w:type="dxa"/>
            <w:gridSpan w:val="2"/>
            <w:vAlign w:val="center"/>
          </w:tcPr>
          <w:p w:rsidR="003B7603" w:rsidRPr="003B7603" w:rsidRDefault="003B7603" w:rsidP="003B760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B7603">
              <w:rPr>
                <w:rFonts w:eastAsia="Calibri"/>
                <w:lang w:eastAsia="en-US"/>
              </w:rPr>
              <w:t>€</w:t>
            </w:r>
            <w:r w:rsidRPr="003B7603">
              <w:rPr>
                <w:rFonts w:eastAsia="Calibri"/>
                <w:lang w:eastAsia="en-US"/>
              </w:rPr>
              <w:tab/>
            </w:r>
            <w:r w:rsidRPr="003B7603">
              <w:rPr>
                <w:rFonts w:eastAsia="Calibri"/>
                <w:lang w:eastAsia="en-US"/>
              </w:rPr>
              <w:tab/>
              <w:t>totaal</w:t>
            </w:r>
          </w:p>
        </w:tc>
        <w:tc>
          <w:tcPr>
            <w:tcW w:w="1132" w:type="dxa"/>
            <w:vAlign w:val="center"/>
          </w:tcPr>
          <w:p w:rsidR="003B7603" w:rsidRPr="003B7603" w:rsidRDefault="003B7603" w:rsidP="003B760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B7603">
              <w:rPr>
                <w:rFonts w:eastAsia="Calibri"/>
                <w:b/>
                <w:lang w:eastAsia="en-US"/>
              </w:rPr>
              <w:tab/>
              <w:t>%</w:t>
            </w:r>
          </w:p>
        </w:tc>
        <w:tc>
          <w:tcPr>
            <w:tcW w:w="1134" w:type="dxa"/>
            <w:vAlign w:val="center"/>
          </w:tcPr>
          <w:p w:rsidR="003B7603" w:rsidRPr="003B7603" w:rsidRDefault="003B7603" w:rsidP="003B760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B7603">
              <w:rPr>
                <w:rFonts w:eastAsia="Calibri"/>
                <w:lang w:eastAsia="en-US"/>
              </w:rPr>
              <w:t>€</w:t>
            </w:r>
          </w:p>
        </w:tc>
        <w:tc>
          <w:tcPr>
            <w:tcW w:w="1125" w:type="dxa"/>
            <w:vAlign w:val="center"/>
          </w:tcPr>
          <w:p w:rsidR="003B7603" w:rsidRPr="003B7603" w:rsidRDefault="003B7603" w:rsidP="003B760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B7603">
              <w:rPr>
                <w:rFonts w:eastAsia="Calibri"/>
                <w:b/>
                <w:lang w:eastAsia="en-US"/>
              </w:rPr>
              <w:tab/>
              <w:t>%</w:t>
            </w:r>
          </w:p>
        </w:tc>
        <w:tc>
          <w:tcPr>
            <w:tcW w:w="1143" w:type="dxa"/>
            <w:vAlign w:val="center"/>
          </w:tcPr>
          <w:p w:rsidR="003B7603" w:rsidRPr="003B7603" w:rsidRDefault="003B7603" w:rsidP="003B760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B7603">
              <w:rPr>
                <w:rFonts w:eastAsia="Calibri"/>
                <w:lang w:eastAsia="en-US"/>
              </w:rPr>
              <w:t>€</w:t>
            </w:r>
          </w:p>
        </w:tc>
      </w:tr>
      <w:tr w:rsidR="003B7603" w:rsidRPr="003B7603" w:rsidTr="00F05D43">
        <w:trPr>
          <w:trHeight w:val="456"/>
        </w:trPr>
        <w:tc>
          <w:tcPr>
            <w:tcW w:w="9483" w:type="dxa"/>
            <w:gridSpan w:val="7"/>
            <w:vAlign w:val="center"/>
          </w:tcPr>
          <w:p w:rsidR="003B7603" w:rsidRPr="003B7603" w:rsidRDefault="003B7603" w:rsidP="003B7603">
            <w:pPr>
              <w:spacing w:after="200" w:line="276" w:lineRule="auto"/>
              <w:ind w:left="127"/>
              <w:rPr>
                <w:rFonts w:eastAsia="Calibri"/>
                <w:lang w:eastAsia="en-US"/>
              </w:rPr>
            </w:pPr>
            <w:r w:rsidRPr="003B7603">
              <w:rPr>
                <w:rFonts w:eastAsia="Calibri"/>
                <w:b/>
                <w:lang w:eastAsia="en-US"/>
              </w:rPr>
              <w:t>Overige afspraken</w:t>
            </w:r>
          </w:p>
        </w:tc>
      </w:tr>
      <w:tr w:rsidR="003B7603" w:rsidRPr="003B7603" w:rsidTr="00F05D43">
        <w:trPr>
          <w:trHeight w:val="555"/>
        </w:trPr>
        <w:tc>
          <w:tcPr>
            <w:tcW w:w="2395" w:type="dxa"/>
          </w:tcPr>
          <w:p w:rsidR="003B7603" w:rsidRPr="003B7603" w:rsidRDefault="003B7603" w:rsidP="003B760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B7603">
              <w:rPr>
                <w:rFonts w:eastAsia="Calibri"/>
                <w:lang w:eastAsia="en-US"/>
              </w:rPr>
              <w:t>Afspraken over een resultaatverplichting</w:t>
            </w:r>
          </w:p>
        </w:tc>
        <w:tc>
          <w:tcPr>
            <w:tcW w:w="7088" w:type="dxa"/>
            <w:gridSpan w:val="6"/>
          </w:tcPr>
          <w:p w:rsidR="003B7603" w:rsidRPr="003B7603" w:rsidRDefault="003B7603" w:rsidP="003B760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3B7603" w:rsidRPr="003B7603" w:rsidRDefault="003B7603" w:rsidP="003B760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3B7603" w:rsidRPr="003B7603" w:rsidRDefault="003B7603" w:rsidP="003B760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3B7603" w:rsidRPr="003B7603" w:rsidTr="00F05D43">
        <w:trPr>
          <w:trHeight w:val="352"/>
        </w:trPr>
        <w:tc>
          <w:tcPr>
            <w:tcW w:w="2395" w:type="dxa"/>
            <w:vMerge w:val="restart"/>
            <w:vAlign w:val="center"/>
          </w:tcPr>
          <w:p w:rsidR="003B7603" w:rsidRPr="003B7603" w:rsidRDefault="003B7603" w:rsidP="003B7603">
            <w:pPr>
              <w:spacing w:after="200" w:line="276" w:lineRule="auto"/>
              <w:ind w:left="127"/>
              <w:rPr>
                <w:rFonts w:eastAsia="Calibri"/>
                <w:lang w:eastAsia="en-US"/>
              </w:rPr>
            </w:pPr>
            <w:r w:rsidRPr="003B7603">
              <w:rPr>
                <w:rFonts w:eastAsia="Calibri"/>
                <w:lang w:eastAsia="en-US"/>
              </w:rPr>
              <w:t>Terugbetalen van opleiding bij uitdiensttreding</w:t>
            </w:r>
          </w:p>
        </w:tc>
        <w:tc>
          <w:tcPr>
            <w:tcW w:w="7088" w:type="dxa"/>
            <w:gridSpan w:val="6"/>
            <w:vAlign w:val="center"/>
          </w:tcPr>
          <w:p w:rsidR="003B7603" w:rsidRPr="003B7603" w:rsidRDefault="003B7603" w:rsidP="003B7603">
            <w:pPr>
              <w:spacing w:after="200" w:line="276" w:lineRule="auto"/>
              <w:ind w:left="127"/>
              <w:rPr>
                <w:rFonts w:eastAsia="Calibri"/>
                <w:lang w:eastAsia="en-US"/>
              </w:rPr>
            </w:pPr>
            <w:r w:rsidRPr="003B7603">
              <w:rPr>
                <w:rFonts w:eastAsia="Calibri"/>
                <w:lang w:eastAsia="en-US"/>
              </w:rPr>
              <w:tab/>
              <w:t>% bij uitdiensttreding binnen 6 maanden</w:t>
            </w:r>
          </w:p>
        </w:tc>
      </w:tr>
      <w:tr w:rsidR="003B7603" w:rsidRPr="003B7603" w:rsidTr="00F05D43">
        <w:trPr>
          <w:trHeight w:val="308"/>
        </w:trPr>
        <w:tc>
          <w:tcPr>
            <w:tcW w:w="2395" w:type="dxa"/>
            <w:vMerge/>
          </w:tcPr>
          <w:p w:rsidR="003B7603" w:rsidRPr="003B7603" w:rsidRDefault="003B7603" w:rsidP="003B7603">
            <w:pPr>
              <w:spacing w:after="200" w:line="276" w:lineRule="auto"/>
              <w:ind w:left="127"/>
              <w:rPr>
                <w:rFonts w:eastAsia="Calibri"/>
                <w:lang w:eastAsia="en-US"/>
              </w:rPr>
            </w:pPr>
          </w:p>
        </w:tc>
        <w:tc>
          <w:tcPr>
            <w:tcW w:w="7088" w:type="dxa"/>
            <w:gridSpan w:val="6"/>
            <w:vAlign w:val="center"/>
          </w:tcPr>
          <w:p w:rsidR="003B7603" w:rsidRPr="003B7603" w:rsidRDefault="003B7603" w:rsidP="003B7603">
            <w:pPr>
              <w:spacing w:after="200" w:line="276" w:lineRule="auto"/>
              <w:ind w:left="127"/>
              <w:rPr>
                <w:rFonts w:eastAsia="Calibri"/>
                <w:lang w:eastAsia="en-US"/>
              </w:rPr>
            </w:pPr>
            <w:r w:rsidRPr="003B7603">
              <w:rPr>
                <w:rFonts w:eastAsia="Calibri"/>
                <w:lang w:eastAsia="en-US"/>
              </w:rPr>
              <w:tab/>
              <w:t>% bij uitdiensttreding binnen 1 jaar</w:t>
            </w:r>
          </w:p>
        </w:tc>
      </w:tr>
      <w:tr w:rsidR="003B7603" w:rsidRPr="003B7603" w:rsidTr="00F05D43">
        <w:trPr>
          <w:trHeight w:val="307"/>
        </w:trPr>
        <w:tc>
          <w:tcPr>
            <w:tcW w:w="2395" w:type="dxa"/>
            <w:vMerge/>
          </w:tcPr>
          <w:p w:rsidR="003B7603" w:rsidRPr="003B7603" w:rsidRDefault="003B7603" w:rsidP="003B7603">
            <w:pPr>
              <w:spacing w:after="200" w:line="276" w:lineRule="auto"/>
              <w:ind w:left="127"/>
              <w:rPr>
                <w:rFonts w:eastAsia="Calibri"/>
                <w:lang w:eastAsia="en-US"/>
              </w:rPr>
            </w:pPr>
          </w:p>
        </w:tc>
        <w:tc>
          <w:tcPr>
            <w:tcW w:w="7088" w:type="dxa"/>
            <w:gridSpan w:val="6"/>
            <w:vAlign w:val="center"/>
          </w:tcPr>
          <w:p w:rsidR="003B7603" w:rsidRPr="003B7603" w:rsidRDefault="003B7603" w:rsidP="003B7603">
            <w:pPr>
              <w:spacing w:after="200" w:line="276" w:lineRule="auto"/>
              <w:ind w:left="127"/>
              <w:rPr>
                <w:rFonts w:eastAsia="Calibri"/>
                <w:lang w:eastAsia="en-US"/>
              </w:rPr>
            </w:pPr>
            <w:r w:rsidRPr="003B7603">
              <w:rPr>
                <w:rFonts w:eastAsia="Calibri"/>
                <w:lang w:eastAsia="en-US"/>
              </w:rPr>
              <w:tab/>
              <w:t>% bij uitdiensttreding binnen 2 jaar</w:t>
            </w:r>
          </w:p>
        </w:tc>
      </w:tr>
      <w:tr w:rsidR="003B7603" w:rsidRPr="003B7603" w:rsidTr="00F05D43">
        <w:trPr>
          <w:trHeight w:val="570"/>
        </w:trPr>
        <w:tc>
          <w:tcPr>
            <w:tcW w:w="9483" w:type="dxa"/>
            <w:gridSpan w:val="7"/>
            <w:vAlign w:val="center"/>
          </w:tcPr>
          <w:p w:rsidR="003B7603" w:rsidRPr="003B7603" w:rsidRDefault="003B7603" w:rsidP="003B7603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3B7603">
              <w:rPr>
                <w:rFonts w:eastAsia="Calibri"/>
                <w:b/>
                <w:lang w:eastAsia="en-US"/>
              </w:rPr>
              <w:t>Ondertekening</w:t>
            </w:r>
          </w:p>
        </w:tc>
      </w:tr>
      <w:tr w:rsidR="003B7603" w:rsidRPr="003B7603" w:rsidTr="00F05D43">
        <w:trPr>
          <w:trHeight w:val="405"/>
        </w:trPr>
        <w:tc>
          <w:tcPr>
            <w:tcW w:w="4875" w:type="dxa"/>
            <w:gridSpan w:val="2"/>
          </w:tcPr>
          <w:p w:rsidR="003B7603" w:rsidRPr="003B7603" w:rsidRDefault="003B7603" w:rsidP="003B760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B7603">
              <w:rPr>
                <w:rFonts w:eastAsia="Calibri"/>
                <w:lang w:eastAsia="en-US"/>
              </w:rPr>
              <w:t>Datum:</w:t>
            </w:r>
          </w:p>
        </w:tc>
        <w:tc>
          <w:tcPr>
            <w:tcW w:w="4608" w:type="dxa"/>
            <w:gridSpan w:val="5"/>
          </w:tcPr>
          <w:p w:rsidR="003B7603" w:rsidRPr="003B7603" w:rsidRDefault="003B7603" w:rsidP="003B760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B7603">
              <w:rPr>
                <w:rFonts w:eastAsia="Calibri"/>
                <w:lang w:eastAsia="en-US"/>
              </w:rPr>
              <w:t>Datum:</w:t>
            </w:r>
          </w:p>
        </w:tc>
      </w:tr>
      <w:tr w:rsidR="003B7603" w:rsidRPr="003B7603" w:rsidTr="00F05D43">
        <w:trPr>
          <w:trHeight w:val="1140"/>
        </w:trPr>
        <w:tc>
          <w:tcPr>
            <w:tcW w:w="4875" w:type="dxa"/>
            <w:gridSpan w:val="2"/>
          </w:tcPr>
          <w:p w:rsidR="003B7603" w:rsidRPr="003B7603" w:rsidRDefault="003B7603" w:rsidP="003B760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B7603">
              <w:rPr>
                <w:rFonts w:eastAsia="Calibri"/>
                <w:lang w:eastAsia="en-US"/>
              </w:rPr>
              <w:t>Handtekening werknemer:</w:t>
            </w:r>
          </w:p>
        </w:tc>
        <w:tc>
          <w:tcPr>
            <w:tcW w:w="4608" w:type="dxa"/>
            <w:gridSpan w:val="5"/>
          </w:tcPr>
          <w:p w:rsidR="003B7603" w:rsidRPr="003B7603" w:rsidRDefault="003B7603" w:rsidP="003B760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B7603">
              <w:rPr>
                <w:rFonts w:eastAsia="Calibri"/>
                <w:lang w:eastAsia="en-US"/>
              </w:rPr>
              <w:t>Handtekening leidinggevende:</w:t>
            </w:r>
          </w:p>
        </w:tc>
      </w:tr>
    </w:tbl>
    <w:p w:rsidR="003B7603" w:rsidRPr="003B7603" w:rsidRDefault="003B7603" w:rsidP="003B7603">
      <w:pPr>
        <w:spacing w:after="200" w:line="276" w:lineRule="auto"/>
        <w:rPr>
          <w:rFonts w:eastAsia="Calibri"/>
          <w:lang w:eastAsia="en-US"/>
        </w:rPr>
      </w:pPr>
    </w:p>
    <w:p w:rsidR="002A3E33" w:rsidRPr="002A3E33" w:rsidRDefault="002A3E33" w:rsidP="004E38BB">
      <w:pPr>
        <w:pStyle w:val="Geenafstand"/>
      </w:pPr>
    </w:p>
    <w:p w:rsidR="0035212B" w:rsidRDefault="0035212B" w:rsidP="004E38BB">
      <w:pPr>
        <w:pStyle w:val="Geenafstand"/>
      </w:pPr>
    </w:p>
    <w:p w:rsidR="0035212B" w:rsidRDefault="0035212B" w:rsidP="004E38BB">
      <w:pPr>
        <w:pStyle w:val="Geenafstand"/>
      </w:pPr>
    </w:p>
    <w:p w:rsidR="0035212B" w:rsidRPr="002A3E33" w:rsidRDefault="0035212B" w:rsidP="004E38BB">
      <w:pPr>
        <w:pStyle w:val="Geenafstand"/>
      </w:pPr>
    </w:p>
    <w:p w:rsidR="002A3E33" w:rsidRPr="004E38BB" w:rsidRDefault="002A3E33" w:rsidP="004E38BB">
      <w:pPr>
        <w:pStyle w:val="Kop1"/>
        <w:rPr>
          <w:b/>
        </w:rPr>
      </w:pPr>
      <w:r w:rsidRPr="004E38BB">
        <w:rPr>
          <w:b/>
        </w:rPr>
        <w:t>INSTRUCTIE</w:t>
      </w:r>
    </w:p>
    <w:p w:rsidR="003B7603" w:rsidRDefault="003B7603" w:rsidP="003B7603">
      <w:pPr>
        <w:pStyle w:val="Kop1"/>
      </w:pPr>
      <w:r>
        <w:t>Dit model kunt u geheel aanpassen aan uw eigen situatie.</w:t>
      </w:r>
      <w:r w:rsidRPr="003B7603">
        <w:t xml:space="preserve"> </w:t>
      </w:r>
      <w:r>
        <w:t>Invulmogelijkheden zijn aangegeven met &lt;&gt;. Alternatieven voor bepalingen zijn aangegeven met ‘of’. De kop- en voettekst kunt u als volgt uitschakelen:</w:t>
      </w:r>
    </w:p>
    <w:p w:rsidR="003B7603" w:rsidRDefault="003B7603" w:rsidP="003B7603">
      <w:pPr>
        <w:pStyle w:val="Kop1"/>
      </w:pPr>
      <w:r>
        <w:t xml:space="preserve">- in </w:t>
      </w:r>
      <w:proofErr w:type="spellStart"/>
      <w:r>
        <w:t>Word-versie</w:t>
      </w:r>
      <w:proofErr w:type="spellEnd"/>
      <w:r>
        <w:t xml:space="preserve"> Office 2007: Ga via tabblad Invoegen naar de groep Koptekst en voettekst. Klik op Koptekst of Voettekst. U kunt onderin het uitklapmenu de kop- of voettekst verwijderen.</w:t>
      </w:r>
    </w:p>
    <w:p w:rsidR="003B7603" w:rsidRDefault="003B7603" w:rsidP="003B7603">
      <w:pPr>
        <w:pStyle w:val="Kop1"/>
      </w:pPr>
      <w:r>
        <w:t xml:space="preserve">- in oudere </w:t>
      </w:r>
      <w:proofErr w:type="spellStart"/>
      <w:r>
        <w:t>Word-versies</w:t>
      </w:r>
      <w:proofErr w:type="spellEnd"/>
      <w:r>
        <w:t xml:space="preserve">: Klik in het menu Beeld op Koptekst en voettekst Mogelijk dat u eerst met de knoppen Vorige weergeven of Volgende weergeven (op de werkbalk Koptekst en voettekst) naar de voettekst of koptekst moet gaan die u wilt verwijderen. Selecteer de tekst en afbeeldingen en verwijder deze met de </w:t>
      </w:r>
      <w:proofErr w:type="spellStart"/>
      <w:r>
        <w:t>Delete-knop</w:t>
      </w:r>
      <w:proofErr w:type="spellEnd"/>
      <w:r>
        <w:t xml:space="preserve"> of de </w:t>
      </w:r>
      <w:proofErr w:type="spellStart"/>
      <w:r>
        <w:t>Backspace</w:t>
      </w:r>
      <w:proofErr w:type="spellEnd"/>
      <w:r>
        <w:t>. De kop- en voetteksten zijn nu in het hele model verwijderd.</w:t>
      </w:r>
    </w:p>
    <w:p w:rsidR="002A3E33" w:rsidRPr="004E38BB" w:rsidRDefault="003B7603" w:rsidP="003B7603">
      <w:pPr>
        <w:pStyle w:val="Kop1"/>
      </w:pPr>
      <w:r>
        <w:t>Natuurlijk kunt u ook uw eigen kop- en voetteksten maken, bijvoorbeeld een koptekst met het logo van uw organisatie.</w:t>
      </w:r>
    </w:p>
    <w:p w:rsidR="002A3E33" w:rsidRPr="004E38BB" w:rsidRDefault="002A3E33" w:rsidP="004E38BB">
      <w:pPr>
        <w:pStyle w:val="Kop1"/>
      </w:pPr>
    </w:p>
    <w:p w:rsidR="002A3E33" w:rsidRPr="004E38BB" w:rsidRDefault="002A3E33" w:rsidP="004E38BB">
      <w:pPr>
        <w:pStyle w:val="Kop1"/>
      </w:pPr>
    </w:p>
    <w:p w:rsidR="002A3E33" w:rsidRPr="004E38BB" w:rsidRDefault="002A3E33" w:rsidP="004E38BB">
      <w:pPr>
        <w:pStyle w:val="Kop1"/>
        <w:rPr>
          <w:b/>
        </w:rPr>
      </w:pPr>
      <w:r w:rsidRPr="004E38BB">
        <w:rPr>
          <w:b/>
        </w:rPr>
        <w:t>DISCLAIMER</w:t>
      </w:r>
    </w:p>
    <w:p w:rsidR="002A3E33" w:rsidRPr="004E38BB" w:rsidRDefault="002A3E33" w:rsidP="004E38BB">
      <w:pPr>
        <w:pStyle w:val="Kop1"/>
        <w:rPr>
          <w:rStyle w:val="apple-converted-space"/>
        </w:rPr>
      </w:pPr>
      <w:r w:rsidRPr="004E38BB">
        <w:rPr>
          <w:szCs w:val="22"/>
        </w:rPr>
        <w:t xml:space="preserve">All rechten voorbehouden. Zonder voorafgaande schriftelijke toestemming van Performa is het de gebruiker van </w:t>
      </w:r>
      <w:proofErr w:type="spellStart"/>
      <w:r w:rsidRPr="004E38BB">
        <w:rPr>
          <w:szCs w:val="22"/>
        </w:rPr>
        <w:t>OR-Select</w:t>
      </w:r>
      <w:proofErr w:type="spellEnd"/>
      <w:r w:rsidRPr="004E38BB">
        <w:rPr>
          <w:szCs w:val="22"/>
        </w:rPr>
        <w:t xml:space="preserve"> niet toegestaan de producten en/of informatiediensten die op de website of in de nieuwsbrief van </w:t>
      </w:r>
      <w:proofErr w:type="spellStart"/>
      <w:r w:rsidRPr="004E38BB">
        <w:rPr>
          <w:szCs w:val="22"/>
        </w:rPr>
        <w:t>OR-Select</w:t>
      </w:r>
      <w:proofErr w:type="spellEnd"/>
      <w:r w:rsidRPr="004E38BB">
        <w:rPr>
          <w:szCs w:val="22"/>
        </w:rPr>
        <w:t xml:space="preserve"> worden aangeboden te verveelvoudigen of openbaar te maken.</w:t>
      </w:r>
      <w:r w:rsidRPr="004E38BB">
        <w:rPr>
          <w:rStyle w:val="apple-converted-space"/>
          <w:szCs w:val="22"/>
        </w:rPr>
        <w:t> </w:t>
      </w:r>
    </w:p>
    <w:p w:rsidR="002A3E33" w:rsidRPr="004E38BB" w:rsidRDefault="002A3E33" w:rsidP="004E38BB">
      <w:pPr>
        <w:pStyle w:val="Kop1"/>
        <w:rPr>
          <w:rStyle w:val="apple-converted-space"/>
        </w:rPr>
      </w:pPr>
      <w:proofErr w:type="spellStart"/>
      <w:r w:rsidRPr="004E38BB">
        <w:rPr>
          <w:szCs w:val="22"/>
        </w:rPr>
        <w:t>OR-Select</w:t>
      </w:r>
      <w:proofErr w:type="spellEnd"/>
      <w:r w:rsidRPr="004E38BB">
        <w:rPr>
          <w:szCs w:val="22"/>
        </w:rPr>
        <w:t xml:space="preserve"> is een product van Performa Uitgeverij BV. Performa accepteert geen enkele aansprakelijkheid voor schade ontstaan door het gebruik van informatie uit </w:t>
      </w:r>
      <w:proofErr w:type="spellStart"/>
      <w:r w:rsidRPr="004E38BB">
        <w:rPr>
          <w:szCs w:val="22"/>
        </w:rPr>
        <w:t>OR-Select</w:t>
      </w:r>
      <w:proofErr w:type="spellEnd"/>
      <w:r w:rsidRPr="004E38BB">
        <w:rPr>
          <w:szCs w:val="22"/>
        </w:rPr>
        <w:t>.</w:t>
      </w:r>
    </w:p>
    <w:p w:rsidR="002A3E33" w:rsidRPr="004E38BB" w:rsidRDefault="002A3E33" w:rsidP="004E38BB">
      <w:pPr>
        <w:pStyle w:val="Kop1"/>
      </w:pPr>
      <w:r w:rsidRPr="004E38BB">
        <w:rPr>
          <w:szCs w:val="22"/>
        </w:rPr>
        <w:br/>
        <w:t>Op alle geleverde producten en diensten zijn de</w:t>
      </w:r>
      <w:r w:rsidRPr="004E38BB">
        <w:rPr>
          <w:rStyle w:val="apple-converted-space"/>
          <w:szCs w:val="22"/>
        </w:rPr>
        <w:t> </w:t>
      </w:r>
      <w:r w:rsidR="00D26E35">
        <w:rPr>
          <w:rStyle w:val="apple-converted-space"/>
          <w:szCs w:val="22"/>
        </w:rPr>
        <w:t>algemene voorwaarden</w:t>
      </w:r>
      <w:r w:rsidRPr="004E38BB">
        <w:rPr>
          <w:szCs w:val="22"/>
        </w:rPr>
        <w:t> van Performa Uitgeverij BV van toepassing, zoals gedeponeerd bij de Kamer van Koophandel.</w:t>
      </w:r>
    </w:p>
    <w:p w:rsidR="002A3E33" w:rsidRPr="004E38BB" w:rsidRDefault="002A3E33" w:rsidP="004E38BB">
      <w:pPr>
        <w:pStyle w:val="Kop1"/>
      </w:pPr>
    </w:p>
    <w:p w:rsidR="004E38BB" w:rsidRPr="004E38BB" w:rsidRDefault="004E38BB" w:rsidP="004E38BB">
      <w:pPr>
        <w:pStyle w:val="Kop1"/>
      </w:pPr>
    </w:p>
    <w:sectPr w:rsidR="004E38BB" w:rsidRPr="004E38BB" w:rsidSect="00C80F72">
      <w:headerReference w:type="default" r:id="rId7"/>
      <w:footerReference w:type="default" r:id="rId8"/>
      <w:pgSz w:w="11906" w:h="16838"/>
      <w:pgMar w:top="2608" w:right="1077" w:bottom="1871" w:left="1077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BB2" w:rsidRDefault="003A1BB2" w:rsidP="00A9356D">
      <w:r>
        <w:separator/>
      </w:r>
    </w:p>
  </w:endnote>
  <w:endnote w:type="continuationSeparator" w:id="0">
    <w:p w:rsidR="003A1BB2" w:rsidRDefault="003A1BB2" w:rsidP="00A93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F72" w:rsidRDefault="00D26E35" w:rsidP="007A3541">
    <w:pPr>
      <w:tabs>
        <w:tab w:val="center" w:pos="4876"/>
        <w:tab w:val="right" w:pos="9752"/>
      </w:tabs>
      <w:autoSpaceDE w:val="0"/>
      <w:autoSpaceDN w:val="0"/>
      <w:adjustRightInd w:val="0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-683895</wp:posOffset>
          </wp:positionH>
          <wp:positionV relativeFrom="paragraph">
            <wp:posOffset>89535</wp:posOffset>
          </wp:positionV>
          <wp:extent cx="7556500" cy="950595"/>
          <wp:effectExtent l="19050" t="0" r="6350" b="0"/>
          <wp:wrapNone/>
          <wp:docPr id="2" name="Afbeelding 1" descr="Model 1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del 1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0" cy="950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80F72" w:rsidRDefault="00C80F72" w:rsidP="007A3541">
    <w:pPr>
      <w:tabs>
        <w:tab w:val="center" w:pos="4876"/>
        <w:tab w:val="right" w:pos="9752"/>
      </w:tabs>
      <w:autoSpaceDE w:val="0"/>
      <w:autoSpaceDN w:val="0"/>
      <w:adjustRightInd w:val="0"/>
      <w:rPr>
        <w:rFonts w:asciiTheme="minorHAnsi" w:hAnsiTheme="minorHAnsi"/>
        <w:sz w:val="16"/>
        <w:szCs w:val="16"/>
      </w:rPr>
    </w:pPr>
  </w:p>
  <w:p w:rsidR="0035212B" w:rsidRPr="003B7603" w:rsidRDefault="003B7603" w:rsidP="0035212B">
    <w:pPr>
      <w:tabs>
        <w:tab w:val="center" w:pos="4876"/>
        <w:tab w:val="right" w:pos="9752"/>
      </w:tabs>
      <w:rPr>
        <w:sz w:val="16"/>
        <w:szCs w:val="16"/>
        <w:lang w:val="en-US"/>
      </w:rPr>
    </w:pPr>
    <w:r w:rsidRPr="003B7603">
      <w:rPr>
        <w:rFonts w:asciiTheme="minorHAnsi" w:hAnsiTheme="minorHAnsi"/>
        <w:sz w:val="16"/>
        <w:szCs w:val="16"/>
        <w:lang w:val="en-US"/>
      </w:rPr>
      <w:t>12.A</w:t>
    </w:r>
    <w:r>
      <w:rPr>
        <w:rFonts w:asciiTheme="minorHAnsi" w:hAnsiTheme="minorHAnsi"/>
        <w:sz w:val="16"/>
        <w:szCs w:val="16"/>
        <w:lang w:val="en-US"/>
      </w:rPr>
      <w:t>.07.12.0  08.605.M</w:t>
    </w:r>
    <w:r w:rsidR="00A9356D" w:rsidRPr="003B7603">
      <w:rPr>
        <w:rFonts w:asciiTheme="minorHAnsi" w:hAnsiTheme="minorHAnsi"/>
        <w:sz w:val="16"/>
        <w:szCs w:val="16"/>
        <w:lang w:val="en-US"/>
      </w:rPr>
      <w:tab/>
    </w:r>
    <w:r w:rsidR="00A9356D" w:rsidRPr="003B7603">
      <w:rPr>
        <w:rFonts w:asciiTheme="minorHAnsi" w:hAnsiTheme="minorHAnsi" w:cs="Verdana"/>
        <w:sz w:val="16"/>
        <w:szCs w:val="16"/>
        <w:lang w:val="en-US"/>
      </w:rPr>
      <w:t>© Performa/</w:t>
    </w:r>
    <w:r>
      <w:rPr>
        <w:rFonts w:asciiTheme="minorHAnsi" w:hAnsiTheme="minorHAnsi" w:cs="Verdana"/>
        <w:sz w:val="16"/>
        <w:szCs w:val="16"/>
        <w:lang w:val="en-US"/>
      </w:rPr>
      <w:t>H</w:t>
    </w:r>
    <w:r w:rsidR="00A9356D" w:rsidRPr="003B7603">
      <w:rPr>
        <w:rFonts w:asciiTheme="minorHAnsi" w:hAnsiTheme="minorHAnsi" w:cs="Verdana"/>
        <w:sz w:val="16"/>
        <w:szCs w:val="16"/>
        <w:lang w:val="en-US"/>
      </w:rPr>
      <w:t>R Select</w:t>
    </w:r>
    <w:r w:rsidR="00A9356D" w:rsidRPr="003B7603">
      <w:rPr>
        <w:rFonts w:asciiTheme="minorHAnsi" w:hAnsiTheme="minorHAnsi" w:cs="Verdana"/>
        <w:sz w:val="16"/>
        <w:szCs w:val="16"/>
        <w:lang w:val="en-US"/>
      </w:rPr>
      <w:tab/>
    </w:r>
    <w:sdt>
      <w:sdtPr>
        <w:rPr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Content>
        <w:proofErr w:type="spellStart"/>
        <w:r w:rsidR="0035212B" w:rsidRPr="003B7603">
          <w:rPr>
            <w:b/>
            <w:sz w:val="16"/>
            <w:szCs w:val="16"/>
            <w:lang w:val="en-US"/>
          </w:rPr>
          <w:t>Pagina</w:t>
        </w:r>
        <w:proofErr w:type="spellEnd"/>
        <w:r w:rsidR="0035212B" w:rsidRPr="003B7603">
          <w:rPr>
            <w:b/>
            <w:sz w:val="16"/>
            <w:szCs w:val="16"/>
            <w:lang w:val="en-US"/>
          </w:rPr>
          <w:t xml:space="preserve"> </w:t>
        </w:r>
        <w:r w:rsidR="00CE4BF3" w:rsidRPr="0035212B">
          <w:rPr>
            <w:b/>
            <w:sz w:val="16"/>
            <w:szCs w:val="16"/>
          </w:rPr>
          <w:fldChar w:fldCharType="begin"/>
        </w:r>
        <w:r w:rsidR="0035212B" w:rsidRPr="003B7603">
          <w:rPr>
            <w:b/>
            <w:sz w:val="16"/>
            <w:szCs w:val="16"/>
            <w:lang w:val="en-US"/>
          </w:rPr>
          <w:instrText xml:space="preserve"> PAGE </w:instrText>
        </w:r>
        <w:r w:rsidR="00CE4BF3" w:rsidRPr="0035212B">
          <w:rPr>
            <w:b/>
            <w:sz w:val="16"/>
            <w:szCs w:val="16"/>
          </w:rPr>
          <w:fldChar w:fldCharType="separate"/>
        </w:r>
        <w:r w:rsidR="00631EE0">
          <w:rPr>
            <w:b/>
            <w:noProof/>
            <w:sz w:val="16"/>
            <w:szCs w:val="16"/>
            <w:lang w:val="en-US"/>
          </w:rPr>
          <w:t>2</w:t>
        </w:r>
        <w:r w:rsidR="00CE4BF3" w:rsidRPr="0035212B">
          <w:rPr>
            <w:b/>
            <w:sz w:val="16"/>
            <w:szCs w:val="16"/>
          </w:rPr>
          <w:fldChar w:fldCharType="end"/>
        </w:r>
        <w:r w:rsidR="0035212B" w:rsidRPr="003B7603">
          <w:rPr>
            <w:b/>
            <w:sz w:val="16"/>
            <w:szCs w:val="16"/>
            <w:lang w:val="en-US"/>
          </w:rPr>
          <w:t>/</w:t>
        </w:r>
        <w:r w:rsidR="00CE4BF3" w:rsidRPr="0035212B">
          <w:rPr>
            <w:b/>
            <w:sz w:val="16"/>
            <w:szCs w:val="16"/>
          </w:rPr>
          <w:fldChar w:fldCharType="begin"/>
        </w:r>
        <w:r w:rsidR="0035212B" w:rsidRPr="003B7603">
          <w:rPr>
            <w:b/>
            <w:sz w:val="16"/>
            <w:szCs w:val="16"/>
            <w:lang w:val="en-US"/>
          </w:rPr>
          <w:instrText xml:space="preserve"> NUMPAGES  </w:instrText>
        </w:r>
        <w:r w:rsidR="00CE4BF3" w:rsidRPr="0035212B">
          <w:rPr>
            <w:b/>
            <w:sz w:val="16"/>
            <w:szCs w:val="16"/>
          </w:rPr>
          <w:fldChar w:fldCharType="separate"/>
        </w:r>
        <w:r w:rsidR="00631EE0">
          <w:rPr>
            <w:b/>
            <w:noProof/>
            <w:sz w:val="16"/>
            <w:szCs w:val="16"/>
            <w:lang w:val="en-US"/>
          </w:rPr>
          <w:t>3</w:t>
        </w:r>
        <w:r w:rsidR="00CE4BF3" w:rsidRPr="0035212B">
          <w:rPr>
            <w:b/>
            <w:sz w:val="16"/>
            <w:szCs w:val="16"/>
          </w:rPr>
          <w:fldChar w:fldCharType="end"/>
        </w:r>
      </w:sdtContent>
    </w:sdt>
  </w:p>
  <w:p w:rsidR="00A9356D" w:rsidRPr="003B7603" w:rsidRDefault="00A9356D" w:rsidP="007A3541">
    <w:pPr>
      <w:tabs>
        <w:tab w:val="center" w:pos="4876"/>
        <w:tab w:val="right" w:pos="9752"/>
      </w:tabs>
      <w:autoSpaceDE w:val="0"/>
      <w:autoSpaceDN w:val="0"/>
      <w:adjustRightInd w:val="0"/>
      <w:rPr>
        <w:rFonts w:cs="MS Shell Dlg"/>
        <w:b/>
        <w:sz w:val="16"/>
        <w:szCs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BB2" w:rsidRDefault="003A1BB2" w:rsidP="00A9356D">
      <w:r>
        <w:separator/>
      </w:r>
    </w:p>
  </w:footnote>
  <w:footnote w:type="continuationSeparator" w:id="0">
    <w:p w:rsidR="003A1BB2" w:rsidRDefault="003A1BB2" w:rsidP="00A935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56D" w:rsidRDefault="00A9356D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</wp:posOffset>
          </wp:positionH>
          <wp:positionV relativeFrom="page">
            <wp:posOffset>371475</wp:posOffset>
          </wp:positionV>
          <wp:extent cx="7552688" cy="1533525"/>
          <wp:effectExtent l="19050" t="0" r="0" b="0"/>
          <wp:wrapNone/>
          <wp:docPr id="1" name="Afbeelding 0" descr="Model 1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del 1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5941" cy="15362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9356D" w:rsidRDefault="00A9356D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CE4BF3"/>
    <w:rsid w:val="00193466"/>
    <w:rsid w:val="002A3E33"/>
    <w:rsid w:val="002C5871"/>
    <w:rsid w:val="0035212B"/>
    <w:rsid w:val="003A1BB2"/>
    <w:rsid w:val="003A3FF0"/>
    <w:rsid w:val="003B7603"/>
    <w:rsid w:val="0043234A"/>
    <w:rsid w:val="00435339"/>
    <w:rsid w:val="004E38BB"/>
    <w:rsid w:val="00631EE0"/>
    <w:rsid w:val="007A3541"/>
    <w:rsid w:val="007A7AE6"/>
    <w:rsid w:val="008C46B2"/>
    <w:rsid w:val="00A07DFF"/>
    <w:rsid w:val="00A9356D"/>
    <w:rsid w:val="00AD03C2"/>
    <w:rsid w:val="00C46877"/>
    <w:rsid w:val="00C80F72"/>
    <w:rsid w:val="00CE4BF3"/>
    <w:rsid w:val="00D26E35"/>
    <w:rsid w:val="00D574D2"/>
    <w:rsid w:val="00EB5219"/>
    <w:rsid w:val="00F77352"/>
    <w:rsid w:val="00F87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A3E33"/>
    <w:rPr>
      <w:rFonts w:ascii="Calibri" w:hAnsi="Calibri" w:cs="Times New Roman"/>
      <w:lang w:eastAsia="nl-NL"/>
    </w:rPr>
  </w:style>
  <w:style w:type="paragraph" w:styleId="Kop1">
    <w:name w:val="heading 1"/>
    <w:aliases w:val="OR Select Instructie"/>
    <w:basedOn w:val="Standaard"/>
    <w:next w:val="Standaard"/>
    <w:link w:val="Kop1Char"/>
    <w:uiPriority w:val="9"/>
    <w:qFormat/>
    <w:rsid w:val="00D26E35"/>
    <w:pPr>
      <w:keepNext/>
      <w:spacing w:line="240" w:lineRule="exact"/>
      <w:jc w:val="both"/>
      <w:outlineLvl w:val="0"/>
    </w:pPr>
    <w:rPr>
      <w:rFonts w:asciiTheme="minorHAnsi" w:hAnsiTheme="minorHAnsi"/>
      <w:bCs/>
      <w:color w:val="9BC225"/>
      <w:kern w:val="36"/>
      <w:sz w:val="1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356D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A9356D"/>
  </w:style>
  <w:style w:type="paragraph" w:styleId="Voettekst">
    <w:name w:val="footer"/>
    <w:basedOn w:val="Standaard"/>
    <w:link w:val="VoettekstChar"/>
    <w:uiPriority w:val="99"/>
    <w:unhideWhenUsed/>
    <w:rsid w:val="00A9356D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A9356D"/>
  </w:style>
  <w:style w:type="paragraph" w:styleId="Ballontekst">
    <w:name w:val="Balloon Text"/>
    <w:basedOn w:val="Standaard"/>
    <w:link w:val="BallontekstChar"/>
    <w:uiPriority w:val="99"/>
    <w:semiHidden/>
    <w:unhideWhenUsed/>
    <w:rsid w:val="00A9356D"/>
    <w:rPr>
      <w:rFonts w:ascii="Tahoma" w:hAnsi="Tahoma" w:cs="Tahoma"/>
      <w:sz w:val="16"/>
      <w:szCs w:val="16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356D"/>
    <w:rPr>
      <w:rFonts w:ascii="Tahoma" w:hAnsi="Tahoma" w:cs="Tahoma"/>
      <w:sz w:val="16"/>
      <w:szCs w:val="16"/>
    </w:rPr>
  </w:style>
  <w:style w:type="paragraph" w:styleId="Geenafstand">
    <w:name w:val="No Spacing"/>
    <w:aliases w:val="OR Select Tekst"/>
    <w:uiPriority w:val="1"/>
    <w:qFormat/>
    <w:rsid w:val="004E38BB"/>
    <w:pPr>
      <w:spacing w:line="280" w:lineRule="exact"/>
      <w:jc w:val="both"/>
    </w:pPr>
  </w:style>
  <w:style w:type="character" w:customStyle="1" w:styleId="Kop1Char">
    <w:name w:val="Kop 1 Char"/>
    <w:aliases w:val="OR Select Instructie Char"/>
    <w:basedOn w:val="Standaardalinea-lettertype"/>
    <w:link w:val="Kop1"/>
    <w:uiPriority w:val="9"/>
    <w:rsid w:val="00D26E35"/>
    <w:rPr>
      <w:rFonts w:cs="Times New Roman"/>
      <w:bCs/>
      <w:color w:val="9BC225"/>
      <w:kern w:val="36"/>
      <w:sz w:val="18"/>
      <w:szCs w:val="28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2A3E33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2A3E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nder.PERFORMA\AppData\Local\Microsoft\Windows\Temporary%20Internet%20Files\Content.Outlook\6K2DRIHK\HR%20Select%20Sjabloon%20Modellen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EDAA5-65D4-4FE8-8615-3A0C87490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 Select Sjabloon Modellen</Template>
  <TotalTime>9</TotalTime>
  <Pages>3</Pages>
  <Words>388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Wander de Groot</dc:creator>
  <cp:lastModifiedBy>Wander de Groot</cp:lastModifiedBy>
  <cp:revision>5</cp:revision>
  <cp:lastPrinted>2012-05-15T10:05:00Z</cp:lastPrinted>
  <dcterms:created xsi:type="dcterms:W3CDTF">2012-05-15T10:01:00Z</dcterms:created>
  <dcterms:modified xsi:type="dcterms:W3CDTF">2012-05-15T10:09:00Z</dcterms:modified>
</cp:coreProperties>
</file>