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49" w:rsidRDefault="00AA4209" w:rsidP="00F77249">
      <w:pPr>
        <w:pStyle w:val="Geenafstand"/>
        <w:rPr>
          <w:b/>
        </w:rPr>
      </w:pPr>
      <w:r>
        <w:rPr>
          <w:b/>
        </w:rPr>
        <w:t>Aanvraagformulier partnerpensioen</w:t>
      </w:r>
    </w:p>
    <w:p w:rsidR="00AA4209" w:rsidRDefault="00AA4209" w:rsidP="00F77249">
      <w:pPr>
        <w:pStyle w:val="Geenafstand"/>
        <w:rPr>
          <w:b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513"/>
      </w:tblGrid>
      <w:tr w:rsidR="00AA4209" w:rsidTr="00D375CC">
        <w:tc>
          <w:tcPr>
            <w:tcW w:w="2518" w:type="dxa"/>
          </w:tcPr>
          <w:p w:rsidR="00AA4209" w:rsidRPr="00AA4209" w:rsidRDefault="00AA4209" w:rsidP="00AA4209">
            <w:pPr>
              <w:pStyle w:val="Geenafstand"/>
              <w:jc w:val="right"/>
              <w:rPr>
                <w:b/>
              </w:rPr>
            </w:pPr>
            <w:r w:rsidRPr="00AA4209">
              <w:rPr>
                <w:b/>
              </w:rPr>
              <w:t>Uw gegevens</w:t>
            </w:r>
          </w:p>
          <w:p w:rsidR="00AA4209" w:rsidRDefault="00AA4209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AA4209" w:rsidRDefault="00AA4209" w:rsidP="00F77249">
            <w:pPr>
              <w:pStyle w:val="Geenafstand"/>
              <w:rPr>
                <w:b/>
              </w:rPr>
            </w:pPr>
          </w:p>
        </w:tc>
      </w:tr>
      <w:tr w:rsidR="00AA4209" w:rsidTr="00D375CC">
        <w:tc>
          <w:tcPr>
            <w:tcW w:w="2518" w:type="dxa"/>
          </w:tcPr>
          <w:p w:rsidR="00AA4209" w:rsidRPr="00AA4209" w:rsidRDefault="00AA4209" w:rsidP="00AA4209">
            <w:pPr>
              <w:pStyle w:val="Geenafstand"/>
              <w:jc w:val="right"/>
            </w:pPr>
            <w:r>
              <w:t xml:space="preserve">Naam en voorletters: </w:t>
            </w:r>
          </w:p>
        </w:tc>
        <w:tc>
          <w:tcPr>
            <w:tcW w:w="7513" w:type="dxa"/>
          </w:tcPr>
          <w:p w:rsidR="00AA4209" w:rsidRPr="00D375CC" w:rsidRDefault="00AA4209" w:rsidP="00F77249">
            <w:pPr>
              <w:pStyle w:val="Geenafstand"/>
            </w:pPr>
            <w:r w:rsidRPr="00D375CC">
              <w:t>______________________________________</w:t>
            </w:r>
            <w:r w:rsidR="00D375CC">
              <w:t>_________</w:t>
            </w:r>
            <w:r w:rsidRPr="00D375CC">
              <w:t xml:space="preserve"> </w:t>
            </w:r>
            <w:r w:rsidR="00D375CC" w:rsidRPr="00D375CC">
              <w:sym w:font="Symbol" w:char="F0F0"/>
            </w:r>
            <w:r w:rsidR="00D375CC" w:rsidRPr="00D375CC">
              <w:t xml:space="preserve"> man         </w:t>
            </w:r>
            <w:r w:rsidR="00D375CC" w:rsidRPr="00D375CC">
              <w:sym w:font="Symbol" w:char="F0F0"/>
            </w:r>
            <w:r w:rsidR="00D375CC" w:rsidRPr="00D375CC">
              <w:t xml:space="preserve"> vrouw</w:t>
            </w:r>
          </w:p>
          <w:p w:rsidR="00AA4209" w:rsidRPr="00D375CC" w:rsidRDefault="00AA4209" w:rsidP="00F77249">
            <w:pPr>
              <w:pStyle w:val="Geenafstand"/>
            </w:pPr>
          </w:p>
        </w:tc>
      </w:tr>
      <w:tr w:rsidR="00AA4209" w:rsidTr="00D375CC">
        <w:tc>
          <w:tcPr>
            <w:tcW w:w="2518" w:type="dxa"/>
          </w:tcPr>
          <w:p w:rsidR="00AA4209" w:rsidRDefault="00AA4209" w:rsidP="00AA4209">
            <w:pPr>
              <w:pStyle w:val="Geenafstand"/>
              <w:jc w:val="right"/>
            </w:pPr>
            <w:r>
              <w:t>Geboortedatum:</w:t>
            </w:r>
          </w:p>
          <w:p w:rsidR="00AA4209" w:rsidRPr="00AA4209" w:rsidRDefault="00AA4209" w:rsidP="00AA4209">
            <w:pPr>
              <w:pStyle w:val="Geenafstand"/>
              <w:jc w:val="right"/>
            </w:pPr>
          </w:p>
        </w:tc>
        <w:tc>
          <w:tcPr>
            <w:tcW w:w="7513" w:type="dxa"/>
          </w:tcPr>
          <w:p w:rsidR="00AA4209" w:rsidRPr="00D375CC" w:rsidRDefault="00D375CC" w:rsidP="00F77249">
            <w:pPr>
              <w:pStyle w:val="Geenafstand"/>
            </w:pPr>
            <w:r w:rsidRPr="00D375CC">
              <w:t>__ __ - __ __ - __ __ __ __</w:t>
            </w:r>
          </w:p>
        </w:tc>
      </w:tr>
      <w:tr w:rsidR="00AA4209" w:rsidTr="00D375CC">
        <w:tc>
          <w:tcPr>
            <w:tcW w:w="2518" w:type="dxa"/>
          </w:tcPr>
          <w:p w:rsidR="00AA4209" w:rsidRDefault="00AA4209" w:rsidP="00AA4209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Gegevens partner</w:t>
            </w:r>
          </w:p>
          <w:p w:rsidR="00AA4209" w:rsidRPr="00AA4209" w:rsidRDefault="00AA4209" w:rsidP="00AA4209">
            <w:pPr>
              <w:pStyle w:val="Geenafstand"/>
              <w:jc w:val="right"/>
            </w:pPr>
          </w:p>
        </w:tc>
        <w:tc>
          <w:tcPr>
            <w:tcW w:w="7513" w:type="dxa"/>
          </w:tcPr>
          <w:p w:rsidR="00AA4209" w:rsidRDefault="00AA4209" w:rsidP="00F77249">
            <w:pPr>
              <w:pStyle w:val="Geenafstand"/>
              <w:rPr>
                <w:b/>
              </w:rPr>
            </w:pPr>
          </w:p>
        </w:tc>
      </w:tr>
      <w:tr w:rsidR="00D375CC" w:rsidTr="00D375CC">
        <w:tc>
          <w:tcPr>
            <w:tcW w:w="2518" w:type="dxa"/>
          </w:tcPr>
          <w:p w:rsidR="00D375CC" w:rsidRPr="00AA4209" w:rsidRDefault="00D375CC" w:rsidP="00AA4209">
            <w:pPr>
              <w:pStyle w:val="Geenafstand"/>
              <w:jc w:val="right"/>
            </w:pPr>
            <w:r w:rsidRPr="00AA4209">
              <w:t>Naam en voorletters</w:t>
            </w:r>
            <w:r>
              <w:t>:</w:t>
            </w:r>
          </w:p>
        </w:tc>
        <w:tc>
          <w:tcPr>
            <w:tcW w:w="7513" w:type="dxa"/>
          </w:tcPr>
          <w:p w:rsidR="00D375CC" w:rsidRPr="00D375CC" w:rsidRDefault="00D375CC" w:rsidP="00D375CC">
            <w:pPr>
              <w:pStyle w:val="Geenafstand"/>
            </w:pPr>
            <w:r w:rsidRPr="00D375CC">
              <w:t>______________________________________</w:t>
            </w:r>
            <w:r>
              <w:t>_________</w:t>
            </w:r>
            <w:r w:rsidRPr="00D375CC">
              <w:t xml:space="preserve"> </w:t>
            </w:r>
            <w:r w:rsidRPr="00D375CC">
              <w:sym w:font="Symbol" w:char="F0F0"/>
            </w:r>
            <w:r w:rsidRPr="00D375CC">
              <w:t xml:space="preserve"> man         </w:t>
            </w:r>
            <w:r w:rsidRPr="00D375CC">
              <w:sym w:font="Symbol" w:char="F0F0"/>
            </w:r>
            <w:r w:rsidRPr="00D375CC">
              <w:t xml:space="preserve"> vrouw</w:t>
            </w:r>
          </w:p>
          <w:p w:rsidR="00D375CC" w:rsidRPr="00D375CC" w:rsidRDefault="00D375CC" w:rsidP="00D375CC">
            <w:pPr>
              <w:pStyle w:val="Geenafstand"/>
            </w:pPr>
          </w:p>
        </w:tc>
      </w:tr>
      <w:tr w:rsidR="00D375CC" w:rsidTr="00D375CC">
        <w:tc>
          <w:tcPr>
            <w:tcW w:w="2518" w:type="dxa"/>
          </w:tcPr>
          <w:p w:rsidR="00D375CC" w:rsidRPr="00AA4209" w:rsidRDefault="00D375CC" w:rsidP="00AA4209">
            <w:pPr>
              <w:pStyle w:val="Geenafstand"/>
              <w:jc w:val="right"/>
            </w:pPr>
            <w:r w:rsidRPr="00AA4209">
              <w:t>Geboortedatum:</w:t>
            </w:r>
          </w:p>
        </w:tc>
        <w:tc>
          <w:tcPr>
            <w:tcW w:w="7513" w:type="dxa"/>
          </w:tcPr>
          <w:p w:rsidR="00D375CC" w:rsidRPr="00D375CC" w:rsidRDefault="00D375CC" w:rsidP="00D375CC">
            <w:pPr>
              <w:pStyle w:val="Geenafstand"/>
            </w:pPr>
            <w:r w:rsidRPr="00D375CC">
              <w:t>__ __ - __ __ - __ __ __ __</w:t>
            </w: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D375CC" w:rsidRDefault="00D375CC" w:rsidP="00F77249">
            <w:pPr>
              <w:pStyle w:val="Geenafstand"/>
              <w:rPr>
                <w:b/>
              </w:rPr>
            </w:pP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Startdatum samenleving</w:t>
            </w:r>
          </w:p>
        </w:tc>
        <w:tc>
          <w:tcPr>
            <w:tcW w:w="7513" w:type="dxa"/>
          </w:tcPr>
          <w:p w:rsidR="00D375CC" w:rsidRDefault="00D375CC" w:rsidP="00F77249">
            <w:pPr>
              <w:pStyle w:val="Geenafstand"/>
              <w:rPr>
                <w:b/>
              </w:rPr>
            </w:pPr>
            <w:r w:rsidRPr="00D375CC">
              <w:t>__ __ - __ __ - __ __ __ __</w:t>
            </w: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D375CC" w:rsidRDefault="00D375CC" w:rsidP="00F77249">
            <w:pPr>
              <w:pStyle w:val="Geenafstand"/>
              <w:rPr>
                <w:b/>
              </w:rPr>
            </w:pP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Verklaring</w:t>
            </w:r>
          </w:p>
        </w:tc>
        <w:tc>
          <w:tcPr>
            <w:tcW w:w="7513" w:type="dxa"/>
          </w:tcPr>
          <w:p w:rsidR="00D375CC" w:rsidRDefault="00D375CC" w:rsidP="00964985">
            <w:pPr>
              <w:pStyle w:val="Geenafstand"/>
              <w:spacing w:line="276" w:lineRule="auto"/>
              <w:jc w:val="left"/>
            </w:pPr>
            <w:r>
              <w:t>Ondergetekenden verklaren dat:</w:t>
            </w:r>
          </w:p>
          <w:p w:rsidR="00D375CC" w:rsidRDefault="00D375CC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Zij wonen op:</w:t>
            </w:r>
            <w:r>
              <w:br/>
              <w:t xml:space="preserve">adres </w:t>
            </w:r>
            <w:r>
              <w:tab/>
            </w:r>
            <w:r>
              <w:tab/>
              <w:t>______________________________________________</w:t>
            </w:r>
            <w:r>
              <w:br/>
              <w:t xml:space="preserve">postcode en plaats </w:t>
            </w:r>
            <w:r>
              <w:tab/>
              <w:t>______________________________________________</w:t>
            </w:r>
          </w:p>
          <w:p w:rsidR="00D375CC" w:rsidRDefault="00D375CC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Zij in elkaars verzorging voorzien en samen op één adres staan ingeschreven in de gemeentelijke basisadministratie</w:t>
            </w:r>
          </w:p>
          <w:p w:rsidR="00D375CC" w:rsidRDefault="00D375CC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De gezamenlijke huishouding is aangegaan voor de pensioneringsdatum van de deelnemer van het pensioenfonds</w:t>
            </w:r>
          </w:p>
          <w:p w:rsidR="00964985" w:rsidRDefault="00964985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Zij niet in rechte lijn aan elkaar verwant zijn (geen ouder, kind- of kleinkindrelatie)</w:t>
            </w:r>
          </w:p>
          <w:p w:rsidR="00964985" w:rsidRDefault="00964985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Zij bekend zijn met het partnerpensioen volgens de pensioenregeling en daarvan gebruik willen maken.</w:t>
            </w:r>
          </w:p>
          <w:p w:rsidR="00964985" w:rsidRPr="00D375CC" w:rsidRDefault="00964985" w:rsidP="00964985">
            <w:pPr>
              <w:pStyle w:val="Geenafstand"/>
              <w:numPr>
                <w:ilvl w:val="0"/>
                <w:numId w:val="2"/>
              </w:numPr>
              <w:spacing w:line="300" w:lineRule="auto"/>
              <w:ind w:left="318" w:hanging="318"/>
              <w:jc w:val="left"/>
            </w:pPr>
            <w:r>
              <w:t>Zij zich bewust zijn dat de partner pas recht heeft op partnerpensioen als zij tenminste een half jaar een gezamenlijke huishouding hebben gevoerd</w:t>
            </w: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D375CC" w:rsidRDefault="00D375CC" w:rsidP="00D375CC">
            <w:pPr>
              <w:pStyle w:val="Geenafstand"/>
              <w:jc w:val="left"/>
              <w:rPr>
                <w:b/>
              </w:rPr>
            </w:pPr>
          </w:p>
        </w:tc>
      </w:tr>
      <w:tr w:rsidR="00D375CC" w:rsidTr="00D375CC">
        <w:tc>
          <w:tcPr>
            <w:tcW w:w="2518" w:type="dxa"/>
          </w:tcPr>
          <w:p w:rsidR="00D375CC" w:rsidRDefault="00964985" w:rsidP="00AA4209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Uw ondertekening</w:t>
            </w:r>
          </w:p>
          <w:p w:rsidR="00964985" w:rsidRDefault="00964985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964985" w:rsidRPr="00964985" w:rsidRDefault="00964985" w:rsidP="00964985">
            <w:pPr>
              <w:pStyle w:val="Geenafstand"/>
              <w:jc w:val="left"/>
            </w:pPr>
          </w:p>
        </w:tc>
      </w:tr>
      <w:tr w:rsidR="00D375CC" w:rsidTr="00D375CC">
        <w:tc>
          <w:tcPr>
            <w:tcW w:w="2518" w:type="dxa"/>
          </w:tcPr>
          <w:p w:rsidR="00D375CC" w:rsidRPr="00964985" w:rsidRDefault="00964985" w:rsidP="00AA4209">
            <w:pPr>
              <w:pStyle w:val="Geenafstand"/>
              <w:jc w:val="right"/>
            </w:pPr>
            <w:r>
              <w:t>p</w:t>
            </w:r>
            <w:r w:rsidRPr="00964985">
              <w:t>laats</w:t>
            </w:r>
          </w:p>
        </w:tc>
        <w:tc>
          <w:tcPr>
            <w:tcW w:w="7513" w:type="dxa"/>
          </w:tcPr>
          <w:p w:rsidR="00D375CC" w:rsidRDefault="00964985" w:rsidP="00D375CC">
            <w:pPr>
              <w:pStyle w:val="Geenafstand"/>
              <w:jc w:val="left"/>
              <w:rPr>
                <w:b/>
              </w:rPr>
            </w:pPr>
            <w:r>
              <w:tab/>
              <w:t>____________________</w:t>
            </w:r>
          </w:p>
        </w:tc>
      </w:tr>
      <w:tr w:rsidR="00D375CC" w:rsidTr="00D375CC">
        <w:tc>
          <w:tcPr>
            <w:tcW w:w="2518" w:type="dxa"/>
          </w:tcPr>
          <w:p w:rsidR="00D375CC" w:rsidRPr="00964985" w:rsidRDefault="00964985" w:rsidP="00AA4209">
            <w:pPr>
              <w:pStyle w:val="Geenafstand"/>
              <w:jc w:val="right"/>
            </w:pPr>
            <w:r>
              <w:t>d</w:t>
            </w:r>
            <w:r w:rsidRPr="00964985">
              <w:t>atum</w:t>
            </w:r>
          </w:p>
        </w:tc>
        <w:tc>
          <w:tcPr>
            <w:tcW w:w="7513" w:type="dxa"/>
          </w:tcPr>
          <w:p w:rsidR="00D375CC" w:rsidRDefault="00964985" w:rsidP="00D375CC">
            <w:pPr>
              <w:pStyle w:val="Geenafstand"/>
              <w:jc w:val="left"/>
              <w:rPr>
                <w:b/>
              </w:rPr>
            </w:pPr>
            <w:r>
              <w:tab/>
              <w:t>__ __ - __ __ - ____ ____</w:t>
            </w:r>
            <w:r>
              <w:tab/>
              <w:t>handtekening</w:t>
            </w:r>
            <w:r>
              <w:tab/>
              <w:t>_____________________</w:t>
            </w:r>
          </w:p>
        </w:tc>
      </w:tr>
      <w:tr w:rsidR="00D375CC" w:rsidTr="00D375CC">
        <w:tc>
          <w:tcPr>
            <w:tcW w:w="2518" w:type="dxa"/>
          </w:tcPr>
          <w:p w:rsidR="00D375CC" w:rsidRDefault="00D375CC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D375CC" w:rsidRDefault="00D375CC" w:rsidP="00D375CC">
            <w:pPr>
              <w:pStyle w:val="Geenafstand"/>
              <w:jc w:val="left"/>
              <w:rPr>
                <w:b/>
              </w:rPr>
            </w:pPr>
          </w:p>
        </w:tc>
      </w:tr>
      <w:tr w:rsidR="00D375CC" w:rsidTr="00D375CC">
        <w:tc>
          <w:tcPr>
            <w:tcW w:w="2518" w:type="dxa"/>
          </w:tcPr>
          <w:p w:rsidR="00D375CC" w:rsidRDefault="00964985" w:rsidP="00AA4209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Ondertekening partner</w:t>
            </w:r>
          </w:p>
          <w:p w:rsidR="00964985" w:rsidRDefault="00964985" w:rsidP="00AA4209">
            <w:pPr>
              <w:pStyle w:val="Geenafstand"/>
              <w:jc w:val="right"/>
              <w:rPr>
                <w:b/>
              </w:rPr>
            </w:pPr>
          </w:p>
        </w:tc>
        <w:tc>
          <w:tcPr>
            <w:tcW w:w="7513" w:type="dxa"/>
          </w:tcPr>
          <w:p w:rsidR="00D375CC" w:rsidRDefault="00D375CC" w:rsidP="00D375CC">
            <w:pPr>
              <w:pStyle w:val="Geenafstand"/>
              <w:jc w:val="left"/>
              <w:rPr>
                <w:b/>
              </w:rPr>
            </w:pPr>
          </w:p>
        </w:tc>
      </w:tr>
      <w:tr w:rsidR="00964985" w:rsidTr="00D375CC">
        <w:tc>
          <w:tcPr>
            <w:tcW w:w="2518" w:type="dxa"/>
          </w:tcPr>
          <w:p w:rsidR="00964985" w:rsidRPr="00964985" w:rsidRDefault="00964985" w:rsidP="009A20F8">
            <w:pPr>
              <w:pStyle w:val="Geenafstand"/>
              <w:jc w:val="right"/>
            </w:pPr>
            <w:r>
              <w:t>p</w:t>
            </w:r>
            <w:r w:rsidRPr="00964985">
              <w:t>laats</w:t>
            </w:r>
          </w:p>
        </w:tc>
        <w:tc>
          <w:tcPr>
            <w:tcW w:w="7513" w:type="dxa"/>
          </w:tcPr>
          <w:p w:rsidR="00964985" w:rsidRDefault="00964985" w:rsidP="009A20F8">
            <w:pPr>
              <w:pStyle w:val="Geenafstand"/>
              <w:jc w:val="left"/>
              <w:rPr>
                <w:b/>
              </w:rPr>
            </w:pPr>
            <w:r>
              <w:tab/>
              <w:t>____________________</w:t>
            </w:r>
          </w:p>
        </w:tc>
      </w:tr>
      <w:tr w:rsidR="00964985" w:rsidTr="00D375CC">
        <w:tc>
          <w:tcPr>
            <w:tcW w:w="2518" w:type="dxa"/>
          </w:tcPr>
          <w:p w:rsidR="00964985" w:rsidRPr="00964985" w:rsidRDefault="00964985" w:rsidP="009A20F8">
            <w:pPr>
              <w:pStyle w:val="Geenafstand"/>
              <w:jc w:val="right"/>
            </w:pPr>
            <w:r>
              <w:t>d</w:t>
            </w:r>
            <w:r w:rsidRPr="00964985">
              <w:t>atum</w:t>
            </w:r>
          </w:p>
        </w:tc>
        <w:tc>
          <w:tcPr>
            <w:tcW w:w="7513" w:type="dxa"/>
          </w:tcPr>
          <w:p w:rsidR="00964985" w:rsidRDefault="00964985" w:rsidP="009A20F8">
            <w:pPr>
              <w:pStyle w:val="Geenafstand"/>
              <w:jc w:val="left"/>
              <w:rPr>
                <w:b/>
              </w:rPr>
            </w:pPr>
            <w:r>
              <w:tab/>
              <w:t>__ __ - __ __ - ____ ____</w:t>
            </w:r>
            <w:r>
              <w:tab/>
              <w:t>handtekening</w:t>
            </w:r>
            <w:r>
              <w:tab/>
              <w:t>_____________________</w:t>
            </w:r>
          </w:p>
        </w:tc>
      </w:tr>
    </w:tbl>
    <w:p w:rsidR="00AA4209" w:rsidRDefault="00AA4209" w:rsidP="00F77249">
      <w:pPr>
        <w:pStyle w:val="Geenafstand"/>
        <w:rPr>
          <w:b/>
        </w:rPr>
      </w:pPr>
    </w:p>
    <w:p w:rsidR="00AA4209" w:rsidRDefault="00AA4209" w:rsidP="00F77249">
      <w:pPr>
        <w:pStyle w:val="Geenafstand"/>
      </w:pPr>
    </w:p>
    <w:p w:rsidR="00AA4209" w:rsidRDefault="00AA4209" w:rsidP="00F77249">
      <w:pPr>
        <w:pStyle w:val="Geenafstand"/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AA4209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F8" w:rsidRDefault="009A20F8" w:rsidP="00A9356D">
      <w:r>
        <w:separator/>
      </w:r>
    </w:p>
  </w:endnote>
  <w:endnote w:type="continuationSeparator" w:id="0">
    <w:p w:rsidR="009A20F8" w:rsidRDefault="009A20F8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F8" w:rsidRDefault="009A20F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0F8" w:rsidRDefault="009A20F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9A20F8" w:rsidRPr="00AA4209" w:rsidRDefault="009A20F8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AA4209">
      <w:rPr>
        <w:rFonts w:asciiTheme="minorHAnsi" w:hAnsiTheme="minorHAnsi"/>
        <w:sz w:val="16"/>
        <w:szCs w:val="16"/>
        <w:lang w:val="en-US"/>
      </w:rPr>
      <w:t>11.205.B  12.A.0</w:t>
    </w:r>
    <w:r w:rsidR="003B7BD7">
      <w:rPr>
        <w:rFonts w:asciiTheme="minorHAnsi" w:hAnsiTheme="minorHAnsi"/>
        <w:sz w:val="16"/>
        <w:szCs w:val="16"/>
        <w:lang w:val="en-US"/>
      </w:rPr>
      <w:t>5</w:t>
    </w:r>
    <w:r w:rsidRPr="00AA4209">
      <w:rPr>
        <w:rFonts w:asciiTheme="minorHAnsi" w:hAnsiTheme="minorHAnsi"/>
        <w:sz w:val="16"/>
        <w:szCs w:val="16"/>
        <w:lang w:val="en-US"/>
      </w:rPr>
      <w:t>.12.0</w:t>
    </w:r>
    <w:r w:rsidRPr="00AA4209">
      <w:rPr>
        <w:rFonts w:asciiTheme="minorHAnsi" w:hAnsiTheme="minorHAnsi"/>
        <w:sz w:val="16"/>
        <w:szCs w:val="16"/>
        <w:lang w:val="en-US"/>
      </w:rPr>
      <w:tab/>
    </w:r>
    <w:r w:rsidRPr="00AA4209">
      <w:rPr>
        <w:rFonts w:asciiTheme="minorHAnsi" w:hAnsiTheme="minorHAnsi" w:cs="Verdana"/>
        <w:sz w:val="16"/>
        <w:szCs w:val="16"/>
        <w:lang w:val="en-US"/>
      </w:rPr>
      <w:t>© Performa/OR Select</w:t>
    </w:r>
    <w:r w:rsidRPr="00AA4209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Pr="00AA4209">
          <w:rPr>
            <w:b/>
            <w:sz w:val="16"/>
            <w:szCs w:val="16"/>
            <w:lang w:val="en-US"/>
          </w:rPr>
          <w:t>Pagina</w:t>
        </w:r>
        <w:proofErr w:type="spellEnd"/>
        <w:r w:rsidRPr="00AA4209">
          <w:rPr>
            <w:b/>
            <w:sz w:val="16"/>
            <w:szCs w:val="16"/>
            <w:lang w:val="en-US"/>
          </w:rPr>
          <w:t xml:space="preserve"> </w:t>
        </w:r>
        <w:r w:rsidR="00D76957" w:rsidRPr="0035212B">
          <w:rPr>
            <w:b/>
            <w:sz w:val="16"/>
            <w:szCs w:val="16"/>
          </w:rPr>
          <w:fldChar w:fldCharType="begin"/>
        </w:r>
        <w:r w:rsidRPr="00AA4209">
          <w:rPr>
            <w:b/>
            <w:sz w:val="16"/>
            <w:szCs w:val="16"/>
            <w:lang w:val="en-US"/>
          </w:rPr>
          <w:instrText xml:space="preserve"> PAGE </w:instrText>
        </w:r>
        <w:r w:rsidR="00D76957" w:rsidRPr="0035212B">
          <w:rPr>
            <w:b/>
            <w:sz w:val="16"/>
            <w:szCs w:val="16"/>
          </w:rPr>
          <w:fldChar w:fldCharType="separate"/>
        </w:r>
        <w:r w:rsidR="003B7BD7">
          <w:rPr>
            <w:b/>
            <w:noProof/>
            <w:sz w:val="16"/>
            <w:szCs w:val="16"/>
            <w:lang w:val="en-US"/>
          </w:rPr>
          <w:t>2</w:t>
        </w:r>
        <w:r w:rsidR="00D76957" w:rsidRPr="0035212B">
          <w:rPr>
            <w:b/>
            <w:sz w:val="16"/>
            <w:szCs w:val="16"/>
          </w:rPr>
          <w:fldChar w:fldCharType="end"/>
        </w:r>
        <w:r w:rsidRPr="00AA4209">
          <w:rPr>
            <w:b/>
            <w:sz w:val="16"/>
            <w:szCs w:val="16"/>
            <w:lang w:val="en-US"/>
          </w:rPr>
          <w:t>/</w:t>
        </w:r>
        <w:r w:rsidR="00D76957" w:rsidRPr="0035212B">
          <w:rPr>
            <w:b/>
            <w:sz w:val="16"/>
            <w:szCs w:val="16"/>
          </w:rPr>
          <w:fldChar w:fldCharType="begin"/>
        </w:r>
        <w:r w:rsidRPr="00AA4209">
          <w:rPr>
            <w:b/>
            <w:sz w:val="16"/>
            <w:szCs w:val="16"/>
            <w:lang w:val="en-US"/>
          </w:rPr>
          <w:instrText xml:space="preserve"> NUMPAGES  </w:instrText>
        </w:r>
        <w:r w:rsidR="00D76957" w:rsidRPr="0035212B">
          <w:rPr>
            <w:b/>
            <w:sz w:val="16"/>
            <w:szCs w:val="16"/>
          </w:rPr>
          <w:fldChar w:fldCharType="separate"/>
        </w:r>
        <w:r w:rsidR="003B7BD7">
          <w:rPr>
            <w:b/>
            <w:noProof/>
            <w:sz w:val="16"/>
            <w:szCs w:val="16"/>
            <w:lang w:val="en-US"/>
          </w:rPr>
          <w:t>2</w:t>
        </w:r>
        <w:r w:rsidR="00D76957" w:rsidRPr="0035212B">
          <w:rPr>
            <w:b/>
            <w:sz w:val="16"/>
            <w:szCs w:val="16"/>
          </w:rPr>
          <w:fldChar w:fldCharType="end"/>
        </w:r>
      </w:sdtContent>
    </w:sdt>
  </w:p>
  <w:p w:rsidR="009A20F8" w:rsidRPr="00AA4209" w:rsidRDefault="009A20F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F8" w:rsidRDefault="009A20F8" w:rsidP="00A9356D">
      <w:r>
        <w:separator/>
      </w:r>
    </w:p>
  </w:footnote>
  <w:footnote w:type="continuationSeparator" w:id="0">
    <w:p w:rsidR="009A20F8" w:rsidRDefault="009A20F8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F8" w:rsidRDefault="009A20F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0F8" w:rsidRDefault="009A20F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531"/>
    <w:multiLevelType w:val="hybridMultilevel"/>
    <w:tmpl w:val="EBBE7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236312"/>
    <w:rsid w:val="002A3E33"/>
    <w:rsid w:val="002C5871"/>
    <w:rsid w:val="0035212B"/>
    <w:rsid w:val="003801B0"/>
    <w:rsid w:val="003A3FF0"/>
    <w:rsid w:val="003B7BD7"/>
    <w:rsid w:val="003D2FE8"/>
    <w:rsid w:val="0043234A"/>
    <w:rsid w:val="004E38BB"/>
    <w:rsid w:val="005254AC"/>
    <w:rsid w:val="00552EE4"/>
    <w:rsid w:val="00610A3F"/>
    <w:rsid w:val="00664D5D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964985"/>
    <w:rsid w:val="009A20F8"/>
    <w:rsid w:val="00A07DFF"/>
    <w:rsid w:val="00A70191"/>
    <w:rsid w:val="00A9356D"/>
    <w:rsid w:val="00AA4209"/>
    <w:rsid w:val="00B22E56"/>
    <w:rsid w:val="00C46877"/>
    <w:rsid w:val="00C80F72"/>
    <w:rsid w:val="00D375CC"/>
    <w:rsid w:val="00D76957"/>
    <w:rsid w:val="00EC0466"/>
    <w:rsid w:val="00F77249"/>
    <w:rsid w:val="00F77352"/>
    <w:rsid w:val="00F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table" w:styleId="Tabelraster">
    <w:name w:val="Table Grid"/>
    <w:basedOn w:val="Standaardtabel"/>
    <w:uiPriority w:val="59"/>
    <w:rsid w:val="00AA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F9F8-02C1-4E16-A72A-5988E36E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31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5</cp:revision>
  <cp:lastPrinted>2012-04-02T13:50:00Z</cp:lastPrinted>
  <dcterms:created xsi:type="dcterms:W3CDTF">2012-04-02T13:23:00Z</dcterms:created>
  <dcterms:modified xsi:type="dcterms:W3CDTF">2012-04-03T13:30:00Z</dcterms:modified>
</cp:coreProperties>
</file>