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5B" w:rsidRDefault="00A01AA8" w:rsidP="008426D1">
      <w:pPr>
        <w:pStyle w:val="Kop1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426D1">
        <w:rPr>
          <w:rFonts w:ascii="Arial" w:hAnsi="Arial" w:cs="Arial"/>
        </w:rPr>
        <w:t xml:space="preserve">ntvangstbevestiging </w:t>
      </w:r>
      <w:r w:rsidR="00730CE3">
        <w:rPr>
          <w:rFonts w:ascii="Arial" w:hAnsi="Arial" w:cs="Arial"/>
        </w:rPr>
        <w:t xml:space="preserve">persoonlijke beschermingsmiddelen </w:t>
      </w:r>
    </w:p>
    <w:p w:rsidR="00952468" w:rsidRDefault="00952468" w:rsidP="00952468">
      <w:pPr>
        <w:spacing w:after="0"/>
        <w:rPr>
          <w:rFonts w:ascii="Arial" w:hAnsi="Arial" w:cs="Arial"/>
          <w:b/>
          <w:sz w:val="20"/>
          <w:szCs w:val="20"/>
        </w:rPr>
      </w:pPr>
    </w:p>
    <w:p w:rsidR="00952468" w:rsidRPr="0071755C" w:rsidRDefault="00952468" w:rsidP="00952468">
      <w:pPr>
        <w:spacing w:after="0"/>
        <w:rPr>
          <w:rFonts w:ascii="Arial" w:hAnsi="Arial" w:cs="Arial"/>
          <w:b/>
          <w:sz w:val="20"/>
          <w:szCs w:val="20"/>
        </w:rPr>
      </w:pPr>
      <w:r w:rsidRPr="0071755C">
        <w:rPr>
          <w:rFonts w:ascii="Arial" w:hAnsi="Arial" w:cs="Arial"/>
          <w:b/>
          <w:sz w:val="20"/>
          <w:szCs w:val="20"/>
        </w:rPr>
        <w:t>Werkgever (verstrekker)</w:t>
      </w:r>
    </w:p>
    <w:p w:rsidR="00D843D4" w:rsidRDefault="00952468" w:rsidP="00952468">
      <w:pPr>
        <w:spacing w:after="0"/>
        <w:rPr>
          <w:rFonts w:ascii="Arial" w:hAnsi="Arial" w:cs="Arial"/>
          <w:sz w:val="20"/>
          <w:szCs w:val="20"/>
        </w:rPr>
      </w:pPr>
      <w:r w:rsidRPr="008A310E">
        <w:rPr>
          <w:rFonts w:ascii="Arial" w:hAnsi="Arial" w:cs="Arial"/>
          <w:sz w:val="20"/>
          <w:szCs w:val="20"/>
        </w:rPr>
        <w:t xml:space="preserve">Naam: </w:t>
      </w:r>
    </w:p>
    <w:p w:rsidR="00D843D4" w:rsidRDefault="00952468" w:rsidP="00952468">
      <w:pPr>
        <w:spacing w:after="0"/>
        <w:rPr>
          <w:rFonts w:ascii="Arial" w:hAnsi="Arial" w:cs="Arial"/>
          <w:sz w:val="20"/>
          <w:szCs w:val="20"/>
        </w:rPr>
      </w:pPr>
      <w:r w:rsidRPr="008A310E">
        <w:rPr>
          <w:rFonts w:ascii="Arial" w:hAnsi="Arial" w:cs="Arial"/>
          <w:sz w:val="20"/>
          <w:szCs w:val="20"/>
        </w:rPr>
        <w:t>Functie: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2468" w:rsidRPr="008A310E" w:rsidRDefault="00952468" w:rsidP="00952468">
      <w:pPr>
        <w:spacing w:after="0"/>
        <w:rPr>
          <w:rFonts w:ascii="Arial" w:hAnsi="Arial" w:cs="Arial"/>
          <w:sz w:val="20"/>
          <w:szCs w:val="20"/>
        </w:rPr>
      </w:pPr>
      <w:r w:rsidRPr="008A310E">
        <w:rPr>
          <w:rFonts w:ascii="Arial" w:hAnsi="Arial" w:cs="Arial"/>
          <w:sz w:val="20"/>
          <w:szCs w:val="20"/>
        </w:rPr>
        <w:t xml:space="preserve">Bedrijfsnaam: </w:t>
      </w:r>
    </w:p>
    <w:p w:rsidR="008A310E" w:rsidRDefault="008A310E" w:rsidP="006941C0">
      <w:pPr>
        <w:spacing w:after="0"/>
        <w:rPr>
          <w:rFonts w:ascii="Arial" w:hAnsi="Arial" w:cs="Arial"/>
          <w:b/>
          <w:sz w:val="20"/>
          <w:szCs w:val="20"/>
        </w:rPr>
      </w:pPr>
    </w:p>
    <w:p w:rsidR="00730CE3" w:rsidRPr="0071755C" w:rsidRDefault="00730CE3" w:rsidP="006941C0">
      <w:pPr>
        <w:spacing w:after="0"/>
        <w:rPr>
          <w:rFonts w:ascii="Arial" w:hAnsi="Arial" w:cs="Arial"/>
          <w:b/>
          <w:sz w:val="20"/>
          <w:szCs w:val="20"/>
        </w:rPr>
      </w:pPr>
      <w:r w:rsidRPr="0071755C">
        <w:rPr>
          <w:rFonts w:ascii="Arial" w:hAnsi="Arial" w:cs="Arial"/>
          <w:b/>
          <w:sz w:val="20"/>
          <w:szCs w:val="20"/>
        </w:rPr>
        <w:t>Werknemer (ontvanger)</w:t>
      </w:r>
      <w:r w:rsidR="00952468" w:rsidRPr="0071755C">
        <w:rPr>
          <w:rFonts w:ascii="Arial" w:hAnsi="Arial" w:cs="Arial"/>
          <w:b/>
          <w:sz w:val="20"/>
          <w:szCs w:val="20"/>
        </w:rPr>
        <w:t xml:space="preserve"> </w:t>
      </w:r>
    </w:p>
    <w:p w:rsidR="00730CE3" w:rsidRPr="008A310E" w:rsidRDefault="008A310E" w:rsidP="006941C0">
      <w:pPr>
        <w:spacing w:after="0"/>
        <w:rPr>
          <w:rFonts w:ascii="Arial" w:hAnsi="Arial" w:cs="Arial"/>
          <w:sz w:val="20"/>
          <w:szCs w:val="20"/>
        </w:rPr>
      </w:pPr>
      <w:r w:rsidRPr="008A310E">
        <w:rPr>
          <w:rFonts w:ascii="Arial" w:hAnsi="Arial" w:cs="Arial"/>
          <w:sz w:val="20"/>
          <w:szCs w:val="20"/>
        </w:rPr>
        <w:t>Naam:</w:t>
      </w:r>
      <w:r w:rsidR="008B2ECB">
        <w:rPr>
          <w:rFonts w:ascii="Arial" w:hAnsi="Arial" w:cs="Arial"/>
          <w:sz w:val="20"/>
          <w:szCs w:val="20"/>
        </w:rPr>
        <w:t xml:space="preserve"> </w:t>
      </w:r>
      <w:r w:rsidR="00730CE3" w:rsidRPr="008A310E">
        <w:rPr>
          <w:rFonts w:ascii="Arial" w:hAnsi="Arial" w:cs="Arial"/>
          <w:sz w:val="20"/>
          <w:szCs w:val="20"/>
        </w:rPr>
        <w:br/>
        <w:t xml:space="preserve">Functie: </w:t>
      </w:r>
    </w:p>
    <w:p w:rsidR="00D843D4" w:rsidRDefault="008A310E" w:rsidP="006941C0">
      <w:pPr>
        <w:spacing w:after="0"/>
        <w:rPr>
          <w:rFonts w:ascii="Arial" w:hAnsi="Arial" w:cs="Arial"/>
          <w:sz w:val="20"/>
          <w:szCs w:val="20"/>
        </w:rPr>
      </w:pPr>
      <w:r w:rsidRPr="008A310E">
        <w:rPr>
          <w:rFonts w:ascii="Arial" w:hAnsi="Arial" w:cs="Arial"/>
          <w:sz w:val="20"/>
          <w:szCs w:val="20"/>
        </w:rPr>
        <w:t>Bedrijfsnaam:</w:t>
      </w:r>
    </w:p>
    <w:p w:rsidR="008A310E" w:rsidRDefault="00D843D4" w:rsidP="006941C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71755C" w:rsidRPr="0071755C" w:rsidRDefault="0071755C" w:rsidP="006941C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71755C">
        <w:rPr>
          <w:rFonts w:ascii="Arial" w:hAnsi="Arial" w:cs="Arial"/>
          <w:b/>
          <w:sz w:val="20"/>
          <w:szCs w:val="20"/>
          <w:u w:val="single"/>
        </w:rPr>
        <w:t>Artikel 1</w:t>
      </w:r>
    </w:p>
    <w:p w:rsidR="00FA784C" w:rsidRDefault="00FA784C" w:rsidP="006941C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Ondergetekende verklaart de volgende persoonlijke beschermingsmiddelen (</w:t>
      </w:r>
      <w:proofErr w:type="spellStart"/>
      <w:r>
        <w:rPr>
          <w:rFonts w:ascii="Arial" w:hAnsi="Arial" w:cs="Arial"/>
          <w:sz w:val="20"/>
          <w:szCs w:val="20"/>
        </w:rPr>
        <w:t>PBM</w:t>
      </w:r>
      <w:r w:rsidR="00F33207">
        <w:rPr>
          <w:rFonts w:ascii="Arial" w:hAnsi="Arial" w:cs="Arial"/>
          <w:sz w:val="20"/>
          <w:szCs w:val="20"/>
        </w:rPr>
        <w:t>’s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r w:rsidR="0071755C">
        <w:rPr>
          <w:rFonts w:ascii="Arial" w:hAnsi="Arial" w:cs="Arial"/>
          <w:sz w:val="20"/>
          <w:szCs w:val="20"/>
        </w:rPr>
        <w:t xml:space="preserve">van de werkgever </w:t>
      </w:r>
      <w:r w:rsidR="00785E7B">
        <w:rPr>
          <w:rFonts w:ascii="Arial" w:hAnsi="Arial" w:cs="Arial"/>
          <w:sz w:val="20"/>
          <w:szCs w:val="20"/>
        </w:rPr>
        <w:t>te hebben ontvangen:</w:t>
      </w:r>
    </w:p>
    <w:p w:rsidR="0071755C" w:rsidRDefault="0071755C" w:rsidP="006941C0">
      <w:pPr>
        <w:spacing w:after="0"/>
        <w:rPr>
          <w:rFonts w:ascii="Arial" w:hAnsi="Arial" w:cs="Arial"/>
          <w:sz w:val="20"/>
          <w:szCs w:val="20"/>
        </w:rPr>
      </w:pPr>
    </w:p>
    <w:p w:rsidR="00FB1081" w:rsidRDefault="00FB1081" w:rsidP="006941C0">
      <w:pPr>
        <w:spacing w:after="0"/>
        <w:rPr>
          <w:rFonts w:ascii="Arial" w:hAnsi="Arial" w:cs="Arial"/>
          <w:sz w:val="20"/>
          <w:szCs w:val="20"/>
        </w:rPr>
        <w:sectPr w:rsidR="00FB1081" w:rsidSect="00F6252C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720" w:right="720" w:bottom="720" w:left="720" w:header="567" w:footer="283" w:gutter="0"/>
          <w:pgBorders w:offsetFrom="page">
            <w:bottom w:val="single" w:sz="24" w:space="31" w:color="92D050"/>
          </w:pgBorders>
          <w:cols w:space="708"/>
          <w:docGrid w:linePitch="360"/>
        </w:sectPr>
      </w:pPr>
    </w:p>
    <w:p w:rsidR="00FA784C" w:rsidRDefault="0032254F" w:rsidP="006941C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 w:rsidR="00FA784C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FA784C">
        <w:rPr>
          <w:rFonts w:ascii="Arial" w:hAnsi="Arial" w:cs="Arial"/>
          <w:sz w:val="20"/>
          <w:szCs w:val="20"/>
        </w:rPr>
        <w:t xml:space="preserve"> Veiligheidshelm</w:t>
      </w:r>
    </w:p>
    <w:p w:rsidR="00FA784C" w:rsidRDefault="0032254F" w:rsidP="006941C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2"/>
      <w:r w:rsidR="00FA784C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FA784C">
        <w:rPr>
          <w:rFonts w:ascii="Arial" w:hAnsi="Arial" w:cs="Arial"/>
          <w:sz w:val="20"/>
          <w:szCs w:val="20"/>
        </w:rPr>
        <w:t xml:space="preserve"> Veiligheidsschoeisel</w:t>
      </w:r>
    </w:p>
    <w:p w:rsidR="009E37E0" w:rsidRDefault="0032254F" w:rsidP="009367A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FA784C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FA784C">
        <w:rPr>
          <w:rFonts w:ascii="Arial" w:hAnsi="Arial" w:cs="Arial"/>
          <w:sz w:val="20"/>
          <w:szCs w:val="20"/>
        </w:rPr>
        <w:t xml:space="preserve"> Veiligheidshandschoenen</w:t>
      </w:r>
      <w:r w:rsidR="00FA784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FA784C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FA784C">
        <w:rPr>
          <w:rFonts w:ascii="Arial" w:hAnsi="Arial" w:cs="Arial"/>
          <w:sz w:val="20"/>
          <w:szCs w:val="20"/>
        </w:rPr>
        <w:t xml:space="preserve"> Gehoorbescherming</w:t>
      </w:r>
      <w:r w:rsidR="00FA784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FA784C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FA784C">
        <w:rPr>
          <w:rFonts w:ascii="Arial" w:hAnsi="Arial" w:cs="Arial"/>
          <w:sz w:val="20"/>
          <w:szCs w:val="20"/>
        </w:rPr>
        <w:t xml:space="preserve"> Gezichtsbescherming (masker</w:t>
      </w:r>
      <w:r w:rsidR="00361A7D">
        <w:rPr>
          <w:rFonts w:ascii="Arial" w:hAnsi="Arial" w:cs="Arial"/>
          <w:sz w:val="20"/>
          <w:szCs w:val="20"/>
        </w:rPr>
        <w:t>, gelaatsschermen</w:t>
      </w:r>
      <w:r w:rsidR="00FA784C">
        <w:rPr>
          <w:rFonts w:ascii="Arial" w:hAnsi="Arial" w:cs="Arial"/>
          <w:sz w:val="20"/>
          <w:szCs w:val="20"/>
        </w:rPr>
        <w:t>)</w:t>
      </w:r>
      <w:r w:rsidR="00FA784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FA784C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FA784C">
        <w:rPr>
          <w:rFonts w:ascii="Arial" w:hAnsi="Arial" w:cs="Arial"/>
          <w:sz w:val="20"/>
          <w:szCs w:val="20"/>
        </w:rPr>
        <w:t xml:space="preserve"> Veiligheidsbril</w:t>
      </w:r>
    </w:p>
    <w:p w:rsidR="009E37E0" w:rsidRDefault="0032254F" w:rsidP="009367A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9E37E0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9E37E0">
        <w:rPr>
          <w:rFonts w:ascii="Arial" w:hAnsi="Arial" w:cs="Arial"/>
          <w:sz w:val="20"/>
          <w:szCs w:val="20"/>
        </w:rPr>
        <w:t xml:space="preserve"> Beschermende kleding</w:t>
      </w:r>
    </w:p>
    <w:p w:rsidR="00FB1081" w:rsidRDefault="0032254F" w:rsidP="009367AF">
      <w:pPr>
        <w:spacing w:after="0"/>
        <w:rPr>
          <w:rFonts w:ascii="Arial" w:hAnsi="Arial" w:cs="Arial"/>
          <w:sz w:val="20"/>
          <w:szCs w:val="20"/>
        </w:rPr>
        <w:sectPr w:rsidR="00FB1081" w:rsidSect="003D432D">
          <w:type w:val="continuous"/>
          <w:pgSz w:w="11906" w:h="16838"/>
          <w:pgMar w:top="720" w:right="720" w:bottom="720" w:left="720" w:header="567" w:footer="283" w:gutter="0"/>
          <w:pgBorders w:offsetFrom="page">
            <w:bottom w:val="single" w:sz="24" w:space="31" w:color="92D050"/>
          </w:pgBorders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9E37E0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9E37E0">
        <w:rPr>
          <w:rFonts w:ascii="Arial" w:hAnsi="Arial" w:cs="Arial"/>
          <w:sz w:val="20"/>
          <w:szCs w:val="20"/>
        </w:rPr>
        <w:t xml:space="preserve"> Ademhalingbescherming</w:t>
      </w:r>
      <w:r w:rsidR="009E37E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9E37E0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9E37E0">
        <w:rPr>
          <w:rFonts w:ascii="Arial" w:hAnsi="Arial" w:cs="Arial"/>
          <w:sz w:val="20"/>
          <w:szCs w:val="20"/>
        </w:rPr>
        <w:t xml:space="preserve"> Valbescherming</w:t>
      </w:r>
      <w:r w:rsidR="00FA784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FA784C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FA784C">
        <w:rPr>
          <w:rFonts w:ascii="Arial" w:hAnsi="Arial" w:cs="Arial"/>
          <w:sz w:val="20"/>
          <w:szCs w:val="20"/>
        </w:rPr>
        <w:t xml:space="preserve"> Anders, namelijk: </w:t>
      </w:r>
      <w:r w:rsidR="00FA784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FA784C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FA784C">
        <w:rPr>
          <w:rFonts w:ascii="Arial" w:hAnsi="Arial" w:cs="Arial"/>
          <w:sz w:val="20"/>
          <w:szCs w:val="20"/>
        </w:rPr>
        <w:t xml:space="preserve"> Anders, namelijk: </w:t>
      </w:r>
    </w:p>
    <w:p w:rsidR="003D432D" w:rsidRDefault="003D432D" w:rsidP="009367AF">
      <w:pPr>
        <w:spacing w:after="0"/>
        <w:rPr>
          <w:rFonts w:ascii="Arial" w:hAnsi="Arial" w:cs="Arial"/>
          <w:sz w:val="20"/>
          <w:szCs w:val="20"/>
        </w:rPr>
        <w:sectPr w:rsidR="003D432D" w:rsidSect="00FB1081">
          <w:type w:val="continuous"/>
          <w:pgSz w:w="11906" w:h="16838"/>
          <w:pgMar w:top="720" w:right="720" w:bottom="720" w:left="720" w:header="567" w:footer="283" w:gutter="0"/>
          <w:pgBorders w:offsetFrom="page">
            <w:bottom w:val="single" w:sz="24" w:space="31" w:color="92D050"/>
          </w:pgBorders>
          <w:cols w:space="708"/>
          <w:docGrid w:linePitch="360"/>
        </w:sectPr>
      </w:pPr>
    </w:p>
    <w:p w:rsidR="00E85CEA" w:rsidRDefault="00CB5361" w:rsidP="009367AF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Artikel 2</w:t>
      </w:r>
    </w:p>
    <w:p w:rsidR="00CB5361" w:rsidRDefault="00D843D4" w:rsidP="00D843D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&lt;naam werknemer&gt; </w:t>
      </w:r>
      <w:r w:rsidR="00CB5361">
        <w:rPr>
          <w:rFonts w:ascii="Arial" w:hAnsi="Arial" w:cs="Arial"/>
          <w:sz w:val="20"/>
          <w:szCs w:val="20"/>
        </w:rPr>
        <w:t xml:space="preserve">verklaart dat </w:t>
      </w:r>
      <w:r>
        <w:rPr>
          <w:rFonts w:ascii="Arial" w:hAnsi="Arial" w:cs="Arial"/>
          <w:sz w:val="20"/>
          <w:szCs w:val="20"/>
        </w:rPr>
        <w:t>&lt;hij/zij&gt;</w:t>
      </w:r>
      <w:r w:rsidR="00CB5361">
        <w:rPr>
          <w:rFonts w:ascii="Arial" w:hAnsi="Arial" w:cs="Arial"/>
          <w:sz w:val="20"/>
          <w:szCs w:val="20"/>
        </w:rPr>
        <w:t xml:space="preserve"> is ingelicht over de veiligheidsregels met betrekking t</w:t>
      </w:r>
      <w:r w:rsidR="00785E7B">
        <w:rPr>
          <w:rFonts w:ascii="Arial" w:hAnsi="Arial" w:cs="Arial"/>
          <w:sz w:val="20"/>
          <w:szCs w:val="20"/>
        </w:rPr>
        <w:t xml:space="preserve">ot </w:t>
      </w:r>
      <w:r w:rsidR="00024B79">
        <w:rPr>
          <w:rFonts w:ascii="Arial" w:hAnsi="Arial" w:cs="Arial"/>
          <w:sz w:val="20"/>
          <w:szCs w:val="20"/>
        </w:rPr>
        <w:t xml:space="preserve">alle </w:t>
      </w:r>
      <w:r w:rsidR="00C032F5">
        <w:rPr>
          <w:rFonts w:ascii="Arial" w:hAnsi="Arial" w:cs="Arial"/>
          <w:sz w:val="20"/>
          <w:szCs w:val="20"/>
        </w:rPr>
        <w:t xml:space="preserve">verstrekte </w:t>
      </w:r>
      <w:proofErr w:type="spellStart"/>
      <w:r w:rsidR="003D3169">
        <w:rPr>
          <w:rFonts w:ascii="Arial" w:hAnsi="Arial" w:cs="Arial"/>
          <w:sz w:val="20"/>
          <w:szCs w:val="20"/>
        </w:rPr>
        <w:t>PBM</w:t>
      </w:r>
      <w:r w:rsidR="00024B79">
        <w:rPr>
          <w:rFonts w:ascii="Arial" w:hAnsi="Arial" w:cs="Arial"/>
          <w:sz w:val="20"/>
          <w:szCs w:val="20"/>
        </w:rPr>
        <w:t>’s</w:t>
      </w:r>
      <w:proofErr w:type="spellEnd"/>
      <w:r w:rsidR="003D3169">
        <w:rPr>
          <w:rFonts w:ascii="Arial" w:hAnsi="Arial" w:cs="Arial"/>
          <w:sz w:val="20"/>
          <w:szCs w:val="20"/>
        </w:rPr>
        <w:t>, zoals</w:t>
      </w:r>
      <w:r w:rsidR="00C032F5">
        <w:rPr>
          <w:rFonts w:ascii="Arial" w:hAnsi="Arial" w:cs="Arial"/>
          <w:sz w:val="20"/>
          <w:szCs w:val="20"/>
        </w:rPr>
        <w:t xml:space="preserve"> die zijn </w:t>
      </w:r>
      <w:r w:rsidR="003D3169">
        <w:rPr>
          <w:rFonts w:ascii="Arial" w:hAnsi="Arial" w:cs="Arial"/>
          <w:sz w:val="20"/>
          <w:szCs w:val="20"/>
        </w:rPr>
        <w:t xml:space="preserve">vermeld in </w:t>
      </w:r>
      <w:r>
        <w:rPr>
          <w:rFonts w:ascii="Arial" w:hAnsi="Arial" w:cs="Arial"/>
          <w:sz w:val="20"/>
          <w:szCs w:val="20"/>
        </w:rPr>
        <w:t>&lt;de in uw organisat</w:t>
      </w:r>
      <w:r w:rsidR="003D432D">
        <w:rPr>
          <w:rFonts w:ascii="Arial" w:hAnsi="Arial" w:cs="Arial"/>
          <w:sz w:val="20"/>
          <w:szCs w:val="20"/>
        </w:rPr>
        <w:t xml:space="preserve">ie geldende regeling over </w:t>
      </w:r>
      <w:proofErr w:type="spellStart"/>
      <w:r w:rsidR="003D432D">
        <w:rPr>
          <w:rFonts w:ascii="Arial" w:hAnsi="Arial" w:cs="Arial"/>
          <w:sz w:val="20"/>
          <w:szCs w:val="20"/>
        </w:rPr>
        <w:t>PBM</w:t>
      </w:r>
      <w:r w:rsidR="004C2082">
        <w:rPr>
          <w:rFonts w:ascii="Arial" w:hAnsi="Arial" w:cs="Arial"/>
          <w:sz w:val="20"/>
          <w:szCs w:val="20"/>
        </w:rPr>
        <w:t>’s</w:t>
      </w:r>
      <w:proofErr w:type="spellEnd"/>
      <w:r w:rsidR="003D432D">
        <w:rPr>
          <w:rFonts w:ascii="Arial" w:hAnsi="Arial" w:cs="Arial"/>
          <w:sz w:val="20"/>
          <w:szCs w:val="20"/>
        </w:rPr>
        <w:t xml:space="preserve">&gt;. &lt;naam werkgever&gt; verklaart dat &lt;naam werknemer&gt; voldoende </w:t>
      </w:r>
      <w:r w:rsidR="005E367A">
        <w:rPr>
          <w:rFonts w:ascii="Arial" w:hAnsi="Arial" w:cs="Arial"/>
          <w:sz w:val="20"/>
          <w:szCs w:val="20"/>
        </w:rPr>
        <w:t xml:space="preserve">en begrijpelijke </w:t>
      </w:r>
      <w:r w:rsidR="003D432D">
        <w:rPr>
          <w:rFonts w:ascii="Arial" w:hAnsi="Arial" w:cs="Arial"/>
          <w:sz w:val="20"/>
          <w:szCs w:val="20"/>
        </w:rPr>
        <w:t xml:space="preserve">informatie heeft ontvangen over het gebruik van </w:t>
      </w:r>
      <w:r w:rsidR="00024B79">
        <w:rPr>
          <w:rFonts w:ascii="Arial" w:hAnsi="Arial" w:cs="Arial"/>
          <w:sz w:val="20"/>
          <w:szCs w:val="20"/>
        </w:rPr>
        <w:t>ieder</w:t>
      </w:r>
      <w:r w:rsidR="004C2082">
        <w:rPr>
          <w:rFonts w:ascii="Arial" w:hAnsi="Arial" w:cs="Arial"/>
          <w:sz w:val="20"/>
          <w:szCs w:val="20"/>
        </w:rPr>
        <w:t xml:space="preserve"> </w:t>
      </w:r>
      <w:r w:rsidR="003D432D">
        <w:rPr>
          <w:rFonts w:ascii="Arial" w:hAnsi="Arial" w:cs="Arial"/>
          <w:sz w:val="20"/>
          <w:szCs w:val="20"/>
        </w:rPr>
        <w:t xml:space="preserve">PBM. </w:t>
      </w:r>
    </w:p>
    <w:p w:rsidR="00B519E1" w:rsidRDefault="00B519E1" w:rsidP="009367AF">
      <w:pPr>
        <w:spacing w:after="0"/>
        <w:rPr>
          <w:rFonts w:ascii="Arial" w:hAnsi="Arial" w:cs="Arial"/>
          <w:sz w:val="20"/>
          <w:szCs w:val="20"/>
        </w:rPr>
      </w:pPr>
    </w:p>
    <w:p w:rsidR="00B519E1" w:rsidRDefault="00B519E1" w:rsidP="009367AF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Artikel 3</w:t>
      </w:r>
    </w:p>
    <w:p w:rsidR="00B519E1" w:rsidRDefault="00D843D4" w:rsidP="009367A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&lt;naam werknemer&gt;</w:t>
      </w:r>
      <w:r w:rsidR="007B629A">
        <w:rPr>
          <w:rFonts w:ascii="Arial" w:hAnsi="Arial" w:cs="Arial"/>
          <w:sz w:val="20"/>
          <w:szCs w:val="20"/>
        </w:rPr>
        <w:t xml:space="preserve"> </w:t>
      </w:r>
      <w:r w:rsidR="00A05DAE">
        <w:rPr>
          <w:rFonts w:ascii="Arial" w:hAnsi="Arial" w:cs="Arial"/>
          <w:sz w:val="20"/>
          <w:szCs w:val="20"/>
        </w:rPr>
        <w:t>verkla</w:t>
      </w:r>
      <w:r w:rsidR="00234085">
        <w:rPr>
          <w:rFonts w:ascii="Arial" w:hAnsi="Arial" w:cs="Arial"/>
          <w:sz w:val="20"/>
          <w:szCs w:val="20"/>
        </w:rPr>
        <w:t>art</w:t>
      </w:r>
      <w:r w:rsidR="00A05DAE">
        <w:rPr>
          <w:rFonts w:ascii="Arial" w:hAnsi="Arial" w:cs="Arial"/>
          <w:sz w:val="20"/>
          <w:szCs w:val="20"/>
        </w:rPr>
        <w:t xml:space="preserve"> </w:t>
      </w:r>
      <w:r w:rsidR="00B519E1">
        <w:rPr>
          <w:rFonts w:ascii="Arial" w:hAnsi="Arial" w:cs="Arial"/>
          <w:sz w:val="20"/>
          <w:szCs w:val="20"/>
        </w:rPr>
        <w:t xml:space="preserve">zich te houden aan de afspraken, opdrachten en voorschriften van de geldende gedrags- en veiligheidsregels. </w:t>
      </w:r>
      <w:r w:rsidR="00361A7D">
        <w:rPr>
          <w:rFonts w:ascii="Arial" w:hAnsi="Arial" w:cs="Arial"/>
          <w:sz w:val="20"/>
          <w:szCs w:val="20"/>
        </w:rPr>
        <w:t xml:space="preserve">Bij het niet nakomen van afspraken over het dragen van </w:t>
      </w:r>
      <w:r w:rsidR="00024B79">
        <w:rPr>
          <w:rFonts w:ascii="Arial" w:hAnsi="Arial" w:cs="Arial"/>
          <w:sz w:val="20"/>
          <w:szCs w:val="20"/>
        </w:rPr>
        <w:t xml:space="preserve">een </w:t>
      </w:r>
      <w:r w:rsidR="00361A7D">
        <w:rPr>
          <w:rFonts w:ascii="Arial" w:hAnsi="Arial" w:cs="Arial"/>
          <w:sz w:val="20"/>
          <w:szCs w:val="20"/>
        </w:rPr>
        <w:t xml:space="preserve">PBM kunnen sancties </w:t>
      </w:r>
      <w:r>
        <w:rPr>
          <w:rFonts w:ascii="Arial" w:hAnsi="Arial" w:cs="Arial"/>
          <w:sz w:val="20"/>
          <w:szCs w:val="20"/>
        </w:rPr>
        <w:t>worden opgelegd</w:t>
      </w:r>
      <w:r w:rsidR="004C2082">
        <w:rPr>
          <w:rFonts w:ascii="Arial" w:hAnsi="Arial" w:cs="Arial"/>
          <w:sz w:val="20"/>
          <w:szCs w:val="20"/>
        </w:rPr>
        <w:t>, volgens het p</w:t>
      </w:r>
      <w:r>
        <w:rPr>
          <w:rFonts w:ascii="Arial" w:hAnsi="Arial" w:cs="Arial"/>
          <w:sz w:val="20"/>
          <w:szCs w:val="20"/>
        </w:rPr>
        <w:t>ersoneelsreglement</w:t>
      </w:r>
      <w:r w:rsidR="004C2082">
        <w:rPr>
          <w:rFonts w:ascii="Arial" w:hAnsi="Arial" w:cs="Arial"/>
          <w:sz w:val="20"/>
          <w:szCs w:val="20"/>
        </w:rPr>
        <w:t xml:space="preserve"> van &lt;naam organisatie&gt;</w:t>
      </w:r>
      <w:r>
        <w:rPr>
          <w:rFonts w:ascii="Arial" w:hAnsi="Arial" w:cs="Arial"/>
          <w:sz w:val="20"/>
          <w:szCs w:val="20"/>
        </w:rPr>
        <w:t xml:space="preserve">. </w:t>
      </w:r>
    </w:p>
    <w:p w:rsidR="009E37E0" w:rsidRDefault="009E37E0" w:rsidP="009367AF">
      <w:pPr>
        <w:spacing w:after="0"/>
        <w:rPr>
          <w:rFonts w:ascii="Arial" w:hAnsi="Arial" w:cs="Arial"/>
          <w:sz w:val="20"/>
          <w:szCs w:val="20"/>
        </w:rPr>
      </w:pPr>
    </w:p>
    <w:p w:rsidR="00AC4798" w:rsidRDefault="009E37E0" w:rsidP="00AC479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Artikel 4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="001E051D">
        <w:rPr>
          <w:rFonts w:ascii="Arial" w:hAnsi="Arial" w:cs="Arial"/>
          <w:sz w:val="20"/>
          <w:szCs w:val="20"/>
        </w:rPr>
        <w:t>&lt;naam werknemer&gt;</w:t>
      </w:r>
      <w:r w:rsidR="00A05DAE">
        <w:rPr>
          <w:rFonts w:ascii="Arial" w:hAnsi="Arial" w:cs="Arial"/>
          <w:sz w:val="20"/>
          <w:szCs w:val="20"/>
        </w:rPr>
        <w:t xml:space="preserve"> </w:t>
      </w:r>
      <w:r w:rsidR="00DA7770">
        <w:rPr>
          <w:rFonts w:ascii="Arial" w:hAnsi="Arial" w:cs="Arial"/>
          <w:sz w:val="20"/>
          <w:szCs w:val="20"/>
        </w:rPr>
        <w:t xml:space="preserve">is </w:t>
      </w:r>
      <w:r w:rsidR="00C032F5">
        <w:rPr>
          <w:rFonts w:ascii="Arial" w:hAnsi="Arial" w:cs="Arial"/>
          <w:sz w:val="20"/>
          <w:szCs w:val="20"/>
        </w:rPr>
        <w:t xml:space="preserve">verantwoordelijk voor het juiste gebruik, het dagelijkse onderhoud en het correct opslaan van </w:t>
      </w:r>
      <w:r w:rsidR="00024B79">
        <w:rPr>
          <w:rFonts w:ascii="Arial" w:hAnsi="Arial" w:cs="Arial"/>
          <w:sz w:val="20"/>
          <w:szCs w:val="20"/>
        </w:rPr>
        <w:t>de</w:t>
      </w:r>
      <w:r w:rsidR="00C032F5">
        <w:rPr>
          <w:rFonts w:ascii="Arial" w:hAnsi="Arial" w:cs="Arial"/>
          <w:sz w:val="20"/>
          <w:szCs w:val="20"/>
        </w:rPr>
        <w:t xml:space="preserve"> verstrekte </w:t>
      </w:r>
      <w:r w:rsidR="00024B79">
        <w:rPr>
          <w:rFonts w:ascii="Arial" w:hAnsi="Arial" w:cs="Arial"/>
          <w:sz w:val="20"/>
          <w:szCs w:val="20"/>
        </w:rPr>
        <w:t>beschermingsmiddelen</w:t>
      </w:r>
      <w:r w:rsidR="00C032F5">
        <w:rPr>
          <w:rFonts w:ascii="Arial" w:hAnsi="Arial" w:cs="Arial"/>
          <w:sz w:val="20"/>
          <w:szCs w:val="20"/>
        </w:rPr>
        <w:t xml:space="preserve">. </w:t>
      </w:r>
      <w:r w:rsidR="00AC4798">
        <w:rPr>
          <w:rFonts w:ascii="Arial" w:hAnsi="Arial" w:cs="Arial"/>
          <w:sz w:val="20"/>
          <w:szCs w:val="20"/>
        </w:rPr>
        <w:t xml:space="preserve">De werknemer dient de regels </w:t>
      </w:r>
      <w:r w:rsidR="00DA7770">
        <w:rPr>
          <w:rFonts w:ascii="Arial" w:hAnsi="Arial" w:cs="Arial"/>
          <w:sz w:val="20"/>
          <w:szCs w:val="20"/>
        </w:rPr>
        <w:t xml:space="preserve">in </w:t>
      </w:r>
      <w:r w:rsidR="004C2082">
        <w:rPr>
          <w:rFonts w:ascii="Arial" w:hAnsi="Arial" w:cs="Arial"/>
          <w:sz w:val="20"/>
          <w:szCs w:val="20"/>
        </w:rPr>
        <w:t>&lt;naam van het b</w:t>
      </w:r>
      <w:r w:rsidR="00DA7770">
        <w:rPr>
          <w:rFonts w:ascii="Arial" w:hAnsi="Arial" w:cs="Arial"/>
          <w:sz w:val="20"/>
          <w:szCs w:val="20"/>
        </w:rPr>
        <w:t>eheer- en gebruiksplan</w:t>
      </w:r>
      <w:r w:rsidR="004C2082">
        <w:rPr>
          <w:rFonts w:ascii="Arial" w:hAnsi="Arial" w:cs="Arial"/>
          <w:sz w:val="20"/>
          <w:szCs w:val="20"/>
        </w:rPr>
        <w:t>&gt;</w:t>
      </w:r>
      <w:r w:rsidR="00DA7770">
        <w:rPr>
          <w:rFonts w:ascii="Arial" w:hAnsi="Arial" w:cs="Arial"/>
          <w:sz w:val="20"/>
          <w:szCs w:val="20"/>
        </w:rPr>
        <w:t xml:space="preserve"> </w:t>
      </w:r>
      <w:r w:rsidR="00AC4798">
        <w:rPr>
          <w:rFonts w:ascii="Arial" w:hAnsi="Arial" w:cs="Arial"/>
          <w:sz w:val="20"/>
          <w:szCs w:val="20"/>
        </w:rPr>
        <w:t xml:space="preserve">voor onderhoud en opbergen na te volgen. </w:t>
      </w:r>
    </w:p>
    <w:p w:rsidR="00CB5361" w:rsidRDefault="00CB5361" w:rsidP="009367AF">
      <w:pPr>
        <w:spacing w:after="0"/>
        <w:rPr>
          <w:rFonts w:ascii="Arial" w:hAnsi="Arial" w:cs="Arial"/>
          <w:sz w:val="20"/>
          <w:szCs w:val="20"/>
        </w:rPr>
      </w:pPr>
    </w:p>
    <w:p w:rsidR="00541330" w:rsidRDefault="00A05DAE" w:rsidP="0054133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Artikel 5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="00CA2990">
        <w:rPr>
          <w:rFonts w:ascii="Arial" w:hAnsi="Arial" w:cs="Arial"/>
          <w:color w:val="000000"/>
          <w:sz w:val="20"/>
          <w:szCs w:val="20"/>
        </w:rPr>
        <w:t xml:space="preserve">&lt;naam werknemer&gt; </w:t>
      </w:r>
      <w:r w:rsidR="00541330">
        <w:rPr>
          <w:rFonts w:ascii="Arial" w:hAnsi="Arial" w:cs="Arial"/>
          <w:color w:val="000000"/>
          <w:sz w:val="20"/>
          <w:szCs w:val="20"/>
        </w:rPr>
        <w:t xml:space="preserve">dient </w:t>
      </w:r>
      <w:r w:rsidR="00DA7770">
        <w:rPr>
          <w:rFonts w:ascii="Arial" w:hAnsi="Arial" w:cs="Arial"/>
          <w:color w:val="000000"/>
          <w:sz w:val="20"/>
          <w:szCs w:val="20"/>
        </w:rPr>
        <w:t>disfunction</w:t>
      </w:r>
      <w:r w:rsidR="004C2082">
        <w:rPr>
          <w:rFonts w:ascii="Arial" w:hAnsi="Arial" w:cs="Arial"/>
          <w:color w:val="000000"/>
          <w:sz w:val="20"/>
          <w:szCs w:val="20"/>
        </w:rPr>
        <w:t xml:space="preserve">eren of ernstige slijtage van </w:t>
      </w:r>
      <w:r w:rsidR="00024B79">
        <w:rPr>
          <w:rFonts w:ascii="Arial" w:hAnsi="Arial" w:cs="Arial"/>
          <w:color w:val="000000"/>
          <w:sz w:val="20"/>
          <w:szCs w:val="20"/>
        </w:rPr>
        <w:t xml:space="preserve">een </w:t>
      </w:r>
      <w:r w:rsidR="00DA7770">
        <w:rPr>
          <w:rFonts w:ascii="Arial" w:hAnsi="Arial" w:cs="Arial"/>
          <w:color w:val="000000"/>
          <w:sz w:val="20"/>
          <w:szCs w:val="20"/>
        </w:rPr>
        <w:t xml:space="preserve">PBM </w:t>
      </w:r>
      <w:r w:rsidR="00541330">
        <w:rPr>
          <w:rFonts w:ascii="Arial" w:hAnsi="Arial" w:cs="Arial"/>
          <w:color w:val="000000"/>
          <w:sz w:val="20"/>
          <w:szCs w:val="20"/>
        </w:rPr>
        <w:t xml:space="preserve">tijdig kenbaar te maken. Het oude PBM zal door </w:t>
      </w:r>
      <w:r w:rsidR="00DA7770">
        <w:rPr>
          <w:rFonts w:ascii="Arial" w:hAnsi="Arial" w:cs="Arial"/>
          <w:color w:val="000000"/>
          <w:sz w:val="20"/>
          <w:szCs w:val="20"/>
        </w:rPr>
        <w:t xml:space="preserve">&lt;naam </w:t>
      </w:r>
      <w:r w:rsidR="00541330">
        <w:rPr>
          <w:rFonts w:ascii="Arial" w:hAnsi="Arial" w:cs="Arial"/>
          <w:color w:val="000000"/>
          <w:sz w:val="20"/>
          <w:szCs w:val="20"/>
        </w:rPr>
        <w:t>werkgever</w:t>
      </w:r>
      <w:r w:rsidR="00DA7770">
        <w:rPr>
          <w:rFonts w:ascii="Arial" w:hAnsi="Arial" w:cs="Arial"/>
          <w:color w:val="000000"/>
          <w:sz w:val="20"/>
          <w:szCs w:val="20"/>
        </w:rPr>
        <w:t>&gt;</w:t>
      </w:r>
      <w:r w:rsidR="00541330">
        <w:rPr>
          <w:rFonts w:ascii="Arial" w:hAnsi="Arial" w:cs="Arial"/>
          <w:color w:val="000000"/>
          <w:sz w:val="20"/>
          <w:szCs w:val="20"/>
        </w:rPr>
        <w:t xml:space="preserve"> worden vervangen</w:t>
      </w:r>
      <w:r w:rsidR="004C2082">
        <w:rPr>
          <w:rFonts w:ascii="Arial" w:hAnsi="Arial" w:cs="Arial"/>
          <w:color w:val="000000"/>
          <w:sz w:val="20"/>
          <w:szCs w:val="20"/>
        </w:rPr>
        <w:t xml:space="preserve"> voordat de werknemer zijn werkzaamheden hervat</w:t>
      </w:r>
      <w:r w:rsidR="00541330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C3914" w:rsidRDefault="000C3914" w:rsidP="009367AF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A01AA8" w:rsidRDefault="00A01AA8" w:rsidP="009367AF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A01AA8" w:rsidRDefault="00A01AA8" w:rsidP="009367AF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541330" w:rsidRDefault="00541330" w:rsidP="009367AF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Artikel 6</w:t>
      </w:r>
    </w:p>
    <w:p w:rsidR="00541330" w:rsidRDefault="00CA2990" w:rsidP="00CA299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&lt;naam werknemer&gt; wordt aansprakelijk gesteld door &lt;naam werkgever&gt; bij verlies of diefstal </w:t>
      </w:r>
      <w:r w:rsidR="004C2082">
        <w:rPr>
          <w:rFonts w:ascii="Arial" w:hAnsi="Arial" w:cs="Arial"/>
          <w:color w:val="000000"/>
          <w:sz w:val="20"/>
          <w:szCs w:val="20"/>
        </w:rPr>
        <w:t xml:space="preserve">van </w:t>
      </w:r>
      <w:r w:rsidR="00024B79">
        <w:rPr>
          <w:rFonts w:ascii="Arial" w:hAnsi="Arial" w:cs="Arial"/>
          <w:color w:val="000000"/>
          <w:sz w:val="20"/>
          <w:szCs w:val="20"/>
        </w:rPr>
        <w:t xml:space="preserve">een </w:t>
      </w:r>
      <w:r w:rsidR="00D1683C">
        <w:rPr>
          <w:rFonts w:ascii="Arial" w:hAnsi="Arial" w:cs="Arial"/>
          <w:color w:val="000000"/>
          <w:sz w:val="20"/>
          <w:szCs w:val="20"/>
        </w:rPr>
        <w:t xml:space="preserve">PBM </w:t>
      </w:r>
      <w:r>
        <w:rPr>
          <w:rFonts w:ascii="Arial" w:hAnsi="Arial" w:cs="Arial"/>
          <w:color w:val="000000"/>
          <w:sz w:val="20"/>
          <w:szCs w:val="20"/>
        </w:rPr>
        <w:t xml:space="preserve">door nalatigheid. </w:t>
      </w:r>
    </w:p>
    <w:p w:rsidR="00541330" w:rsidRDefault="00541330" w:rsidP="009367AF">
      <w:pPr>
        <w:spacing w:after="0"/>
        <w:rPr>
          <w:rFonts w:ascii="Arial" w:hAnsi="Arial" w:cs="Arial"/>
          <w:sz w:val="20"/>
          <w:szCs w:val="20"/>
        </w:rPr>
      </w:pPr>
    </w:p>
    <w:p w:rsidR="00541330" w:rsidRPr="00541330" w:rsidRDefault="00541330" w:rsidP="009367AF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541330">
        <w:rPr>
          <w:rFonts w:ascii="Arial" w:hAnsi="Arial" w:cs="Arial"/>
          <w:b/>
          <w:sz w:val="20"/>
          <w:szCs w:val="20"/>
          <w:u w:val="single"/>
        </w:rPr>
        <w:t>Artikel 7</w:t>
      </w:r>
    </w:p>
    <w:p w:rsidR="001D6D97" w:rsidRDefault="00541330" w:rsidP="009367A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Als het gebruik niet langer noodzakelijk is of </w:t>
      </w:r>
      <w:r w:rsidR="004C2082">
        <w:rPr>
          <w:rFonts w:ascii="Arial" w:hAnsi="Arial" w:cs="Arial"/>
          <w:color w:val="000000"/>
          <w:sz w:val="20"/>
          <w:szCs w:val="20"/>
        </w:rPr>
        <w:t>het</w:t>
      </w:r>
      <w:r>
        <w:rPr>
          <w:rFonts w:ascii="Arial" w:hAnsi="Arial" w:cs="Arial"/>
          <w:color w:val="000000"/>
          <w:sz w:val="20"/>
          <w:szCs w:val="20"/>
        </w:rPr>
        <w:t xml:space="preserve"> dienst</w:t>
      </w:r>
      <w:r w:rsidR="00066EC4">
        <w:rPr>
          <w:rFonts w:ascii="Arial" w:hAnsi="Arial" w:cs="Arial"/>
          <w:color w:val="000000"/>
          <w:sz w:val="20"/>
          <w:szCs w:val="20"/>
        </w:rPr>
        <w:t>verband</w:t>
      </w:r>
      <w:r>
        <w:rPr>
          <w:rFonts w:ascii="Arial" w:hAnsi="Arial" w:cs="Arial"/>
          <w:color w:val="000000"/>
          <w:sz w:val="20"/>
          <w:szCs w:val="20"/>
        </w:rPr>
        <w:t xml:space="preserve"> afloopt, zorgt </w:t>
      </w:r>
      <w:r w:rsidR="000C3914">
        <w:rPr>
          <w:rFonts w:ascii="Arial" w:hAnsi="Arial" w:cs="Arial"/>
          <w:color w:val="000000"/>
          <w:sz w:val="20"/>
          <w:szCs w:val="20"/>
        </w:rPr>
        <w:t>&lt;naam</w:t>
      </w:r>
      <w:r>
        <w:rPr>
          <w:rFonts w:ascii="Arial" w:hAnsi="Arial" w:cs="Arial"/>
          <w:color w:val="000000"/>
          <w:sz w:val="20"/>
          <w:szCs w:val="20"/>
        </w:rPr>
        <w:t xml:space="preserve"> werknemer</w:t>
      </w:r>
      <w:r w:rsidR="000C3914">
        <w:rPr>
          <w:rFonts w:ascii="Arial" w:hAnsi="Arial" w:cs="Arial"/>
          <w:color w:val="000000"/>
          <w:sz w:val="20"/>
          <w:szCs w:val="20"/>
        </w:rPr>
        <w:t>&gt;</w:t>
      </w:r>
      <w:r>
        <w:rPr>
          <w:rFonts w:ascii="Arial" w:hAnsi="Arial" w:cs="Arial"/>
          <w:color w:val="000000"/>
          <w:sz w:val="20"/>
          <w:szCs w:val="20"/>
        </w:rPr>
        <w:t xml:space="preserve"> dat </w:t>
      </w:r>
      <w:r w:rsidR="00024B79">
        <w:rPr>
          <w:rFonts w:ascii="Arial" w:hAnsi="Arial" w:cs="Arial"/>
          <w:color w:val="000000"/>
          <w:sz w:val="20"/>
          <w:szCs w:val="20"/>
        </w:rPr>
        <w:t>alle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C2082">
        <w:rPr>
          <w:rFonts w:ascii="Arial" w:hAnsi="Arial" w:cs="Arial"/>
          <w:color w:val="000000"/>
          <w:sz w:val="20"/>
          <w:szCs w:val="20"/>
        </w:rPr>
        <w:t>PBM</w:t>
      </w:r>
      <w:r w:rsidR="00024B79">
        <w:rPr>
          <w:rFonts w:ascii="Arial" w:hAnsi="Arial" w:cs="Arial"/>
          <w:color w:val="000000"/>
          <w:sz w:val="20"/>
          <w:szCs w:val="20"/>
        </w:rPr>
        <w:t>’s</w:t>
      </w:r>
      <w:proofErr w:type="spellEnd"/>
      <w:r w:rsidR="004C208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word</w:t>
      </w:r>
      <w:r w:rsidR="00024B79"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z w:val="20"/>
          <w:szCs w:val="20"/>
        </w:rPr>
        <w:t xml:space="preserve"> ingeleverd bij de werkgever.</w:t>
      </w:r>
      <w:r w:rsidR="00066EC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41330" w:rsidRDefault="00541330" w:rsidP="009367AF">
      <w:pPr>
        <w:spacing w:after="0"/>
        <w:rPr>
          <w:rFonts w:ascii="Arial" w:hAnsi="Arial" w:cs="Arial"/>
          <w:sz w:val="20"/>
          <w:szCs w:val="20"/>
        </w:rPr>
      </w:pPr>
    </w:p>
    <w:p w:rsidR="009367AF" w:rsidRDefault="009367AF" w:rsidP="009367A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Aldus overeengekomen en in tweevoud opgemaakt en ondertekend op </w:t>
      </w:r>
      <w:r w:rsidR="001E051D">
        <w:rPr>
          <w:rFonts w:ascii="Arial" w:hAnsi="Arial" w:cs="Arial"/>
          <w:sz w:val="20"/>
          <w:szCs w:val="20"/>
        </w:rPr>
        <w:t>&lt;datum&gt;</w:t>
      </w:r>
      <w:r>
        <w:rPr>
          <w:rFonts w:ascii="Arial" w:hAnsi="Arial" w:cs="Arial"/>
          <w:sz w:val="20"/>
          <w:szCs w:val="20"/>
        </w:rPr>
        <w:t xml:space="preserve">, te </w:t>
      </w:r>
      <w:r w:rsidR="001E051D">
        <w:rPr>
          <w:rFonts w:ascii="Arial" w:hAnsi="Arial" w:cs="Arial"/>
          <w:sz w:val="20"/>
          <w:szCs w:val="20"/>
        </w:rPr>
        <w:t>&lt;plaats&gt;</w:t>
      </w:r>
      <w:r>
        <w:rPr>
          <w:rFonts w:ascii="Arial" w:hAnsi="Arial" w:cs="Arial"/>
          <w:sz w:val="20"/>
          <w:szCs w:val="20"/>
        </w:rPr>
        <w:t xml:space="preserve">, </w:t>
      </w:r>
    </w:p>
    <w:p w:rsidR="009367AF" w:rsidRDefault="009367AF" w:rsidP="009367AF">
      <w:pPr>
        <w:spacing w:after="0"/>
        <w:rPr>
          <w:rFonts w:ascii="Arial" w:hAnsi="Arial" w:cs="Arial"/>
          <w:sz w:val="20"/>
          <w:szCs w:val="20"/>
        </w:rPr>
      </w:pPr>
    </w:p>
    <w:p w:rsidR="009367AF" w:rsidRDefault="001E051D" w:rsidP="001E051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&lt;handtekening werknemer&gt; </w:t>
      </w:r>
      <w:r>
        <w:rPr>
          <w:rFonts w:ascii="Arial" w:hAnsi="Arial" w:cs="Arial"/>
          <w:sz w:val="20"/>
          <w:szCs w:val="20"/>
        </w:rPr>
        <w:tab/>
        <w:t xml:space="preserve">&lt;handtekening werkgever&gt; </w:t>
      </w:r>
    </w:p>
    <w:p w:rsidR="009367AF" w:rsidRDefault="009367AF" w:rsidP="009367AF">
      <w:pPr>
        <w:spacing w:after="0"/>
        <w:rPr>
          <w:rFonts w:ascii="Arial" w:hAnsi="Arial" w:cs="Arial"/>
          <w:sz w:val="20"/>
          <w:szCs w:val="20"/>
        </w:rPr>
      </w:pPr>
    </w:p>
    <w:p w:rsidR="001E051D" w:rsidRDefault="001E051D" w:rsidP="009367AF">
      <w:pPr>
        <w:spacing w:after="0"/>
        <w:rPr>
          <w:rFonts w:ascii="Arial" w:hAnsi="Arial" w:cs="Arial"/>
          <w:sz w:val="20"/>
          <w:szCs w:val="20"/>
        </w:rPr>
      </w:pPr>
    </w:p>
    <w:p w:rsidR="001E051D" w:rsidRDefault="001E051D" w:rsidP="009367AF">
      <w:pPr>
        <w:spacing w:after="0"/>
        <w:rPr>
          <w:rFonts w:ascii="Arial" w:hAnsi="Arial" w:cs="Arial"/>
          <w:sz w:val="20"/>
          <w:szCs w:val="20"/>
        </w:rPr>
      </w:pPr>
    </w:p>
    <w:p w:rsidR="00EE4ACA" w:rsidRPr="00E85CEA" w:rsidRDefault="001E051D" w:rsidP="001E051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&lt;naam werknemer&gt;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&lt;naam werkgever&gt; </w:t>
      </w:r>
    </w:p>
    <w:p w:rsidR="009367AF" w:rsidRPr="00E85CEA" w:rsidRDefault="009367AF" w:rsidP="009367AF">
      <w:pPr>
        <w:spacing w:after="0"/>
        <w:rPr>
          <w:rFonts w:ascii="Arial" w:hAnsi="Arial" w:cs="Arial"/>
          <w:sz w:val="20"/>
          <w:szCs w:val="20"/>
        </w:rPr>
      </w:pPr>
    </w:p>
    <w:p w:rsidR="00372239" w:rsidRDefault="00372239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br w:type="page"/>
      </w:r>
    </w:p>
    <w:p w:rsidR="004D2FA7" w:rsidRPr="0017725B" w:rsidRDefault="004D2FA7" w:rsidP="004D2FA7">
      <w:pPr>
        <w:pStyle w:val="Normaalweb"/>
        <w:spacing w:before="0" w:beforeAutospacing="0" w:after="210" w:afterAutospacing="0" w:line="276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17725B">
        <w:rPr>
          <w:rFonts w:ascii="Arial" w:hAnsi="Arial" w:cs="Arial"/>
          <w:b/>
          <w:i/>
          <w:color w:val="000000"/>
          <w:sz w:val="20"/>
          <w:szCs w:val="20"/>
        </w:rPr>
        <w:lastRenderedPageBreak/>
        <w:t>Instructie</w:t>
      </w:r>
    </w:p>
    <w:p w:rsidR="004D2FA7" w:rsidRPr="0017725B" w:rsidRDefault="00EC4202" w:rsidP="004D2FA7">
      <w:pPr>
        <w:pStyle w:val="Normaalweb"/>
        <w:spacing w:before="0" w:beforeAutospacing="0" w:after="210" w:afterAutospacing="0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7725B">
        <w:rPr>
          <w:rFonts w:ascii="Arial" w:hAnsi="Arial" w:cs="Arial"/>
          <w:i/>
          <w:color w:val="000000"/>
          <w:sz w:val="20"/>
          <w:szCs w:val="20"/>
        </w:rPr>
        <w:t xml:space="preserve">Dit model kunt u </w:t>
      </w:r>
      <w:r w:rsidR="00DB2537" w:rsidRPr="0017725B">
        <w:rPr>
          <w:rFonts w:ascii="Arial" w:hAnsi="Arial" w:cs="Arial"/>
          <w:i/>
          <w:color w:val="000000"/>
          <w:sz w:val="20"/>
          <w:szCs w:val="20"/>
        </w:rPr>
        <w:t xml:space="preserve">geheel </w:t>
      </w:r>
      <w:r w:rsidRPr="0017725B">
        <w:rPr>
          <w:rFonts w:ascii="Arial" w:hAnsi="Arial" w:cs="Arial"/>
          <w:i/>
          <w:color w:val="000000"/>
          <w:sz w:val="20"/>
          <w:szCs w:val="20"/>
        </w:rPr>
        <w:t xml:space="preserve">aanpassen </w:t>
      </w:r>
      <w:r w:rsidR="00142033" w:rsidRPr="0017725B">
        <w:rPr>
          <w:rFonts w:ascii="Arial" w:hAnsi="Arial" w:cs="Arial"/>
          <w:i/>
          <w:color w:val="000000"/>
          <w:sz w:val="20"/>
          <w:szCs w:val="20"/>
        </w:rPr>
        <w:t xml:space="preserve">aan uw eigen situatie. </w:t>
      </w:r>
      <w:r w:rsidR="004D2FA7" w:rsidRPr="0017725B">
        <w:rPr>
          <w:rFonts w:ascii="Arial" w:hAnsi="Arial" w:cs="Arial"/>
          <w:i/>
          <w:color w:val="000000"/>
          <w:sz w:val="20"/>
          <w:szCs w:val="20"/>
        </w:rPr>
        <w:t>Invulmogelijkheden zijn aangegeven met &lt;&gt;. Alternatieven voor bepalingen zijn aangegeven met ‘of’. D</w:t>
      </w:r>
      <w:r w:rsidR="00142033" w:rsidRPr="0017725B">
        <w:rPr>
          <w:rFonts w:ascii="Arial" w:hAnsi="Arial" w:cs="Arial"/>
          <w:i/>
          <w:color w:val="000000"/>
          <w:sz w:val="20"/>
          <w:szCs w:val="20"/>
        </w:rPr>
        <w:t>e kop- en voettekst kunt u als volgt uitschakelen:</w:t>
      </w:r>
    </w:p>
    <w:p w:rsidR="00142033" w:rsidRPr="0017725B" w:rsidRDefault="00142033" w:rsidP="004D2FA7">
      <w:pPr>
        <w:pStyle w:val="Normaalweb"/>
        <w:spacing w:before="0" w:beforeAutospacing="0" w:after="210" w:afterAutospacing="0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7725B">
        <w:rPr>
          <w:rFonts w:ascii="Arial" w:hAnsi="Arial" w:cs="Arial"/>
          <w:i/>
          <w:color w:val="000000"/>
          <w:sz w:val="20"/>
          <w:szCs w:val="20"/>
        </w:rPr>
        <w:t xml:space="preserve">- in Word-versie Office 2007: Ga via </w:t>
      </w:r>
      <w:r w:rsidR="004D2FA7" w:rsidRPr="0017725B">
        <w:rPr>
          <w:rFonts w:ascii="Arial" w:hAnsi="Arial" w:cs="Arial"/>
          <w:i/>
          <w:color w:val="000000"/>
          <w:sz w:val="20"/>
          <w:szCs w:val="20"/>
        </w:rPr>
        <w:t>tabblad</w:t>
      </w:r>
      <w:r w:rsidRPr="0017725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17725B">
        <w:rPr>
          <w:rFonts w:ascii="Arial" w:hAnsi="Arial" w:cs="Arial"/>
          <w:b/>
          <w:i/>
          <w:color w:val="000000"/>
          <w:sz w:val="20"/>
          <w:szCs w:val="20"/>
        </w:rPr>
        <w:t>Invoegen</w:t>
      </w:r>
      <w:r w:rsidRPr="0017725B">
        <w:rPr>
          <w:rFonts w:ascii="Arial" w:hAnsi="Arial" w:cs="Arial"/>
          <w:i/>
          <w:color w:val="000000"/>
          <w:sz w:val="20"/>
          <w:szCs w:val="20"/>
        </w:rPr>
        <w:t xml:space="preserve"> naar de groep </w:t>
      </w:r>
      <w:r w:rsidRPr="0017725B">
        <w:rPr>
          <w:rFonts w:ascii="Arial" w:hAnsi="Arial" w:cs="Arial"/>
          <w:b/>
          <w:i/>
          <w:color w:val="000000"/>
          <w:sz w:val="20"/>
          <w:szCs w:val="20"/>
        </w:rPr>
        <w:t>Koptekst en voettekst</w:t>
      </w:r>
      <w:r w:rsidRPr="0017725B">
        <w:rPr>
          <w:rFonts w:ascii="Arial" w:hAnsi="Arial" w:cs="Arial"/>
          <w:i/>
          <w:color w:val="000000"/>
          <w:sz w:val="20"/>
          <w:szCs w:val="20"/>
        </w:rPr>
        <w:t xml:space="preserve">. Klik op </w:t>
      </w:r>
      <w:r w:rsidRPr="0017725B">
        <w:rPr>
          <w:rFonts w:ascii="Arial" w:hAnsi="Arial" w:cs="Arial"/>
          <w:b/>
          <w:i/>
          <w:color w:val="000000"/>
          <w:sz w:val="20"/>
          <w:szCs w:val="20"/>
        </w:rPr>
        <w:t>Koptekst</w:t>
      </w:r>
      <w:r w:rsidRPr="0017725B">
        <w:rPr>
          <w:rFonts w:ascii="Arial" w:hAnsi="Arial" w:cs="Arial"/>
          <w:i/>
          <w:color w:val="000000"/>
          <w:sz w:val="20"/>
          <w:szCs w:val="20"/>
        </w:rPr>
        <w:t xml:space="preserve"> of </w:t>
      </w:r>
      <w:r w:rsidRPr="0017725B">
        <w:rPr>
          <w:rFonts w:ascii="Arial" w:hAnsi="Arial" w:cs="Arial"/>
          <w:b/>
          <w:i/>
          <w:color w:val="000000"/>
          <w:sz w:val="20"/>
          <w:szCs w:val="20"/>
        </w:rPr>
        <w:t>Voettekst</w:t>
      </w:r>
      <w:r w:rsidRPr="0017725B">
        <w:rPr>
          <w:rFonts w:ascii="Arial" w:hAnsi="Arial" w:cs="Arial"/>
          <w:i/>
          <w:color w:val="000000"/>
          <w:sz w:val="20"/>
          <w:szCs w:val="20"/>
        </w:rPr>
        <w:t xml:space="preserve">. U kunt </w:t>
      </w:r>
      <w:r w:rsidR="004D2FA7" w:rsidRPr="0017725B">
        <w:rPr>
          <w:rFonts w:ascii="Arial" w:hAnsi="Arial" w:cs="Arial"/>
          <w:i/>
          <w:color w:val="000000"/>
          <w:sz w:val="20"/>
          <w:szCs w:val="20"/>
        </w:rPr>
        <w:t xml:space="preserve">onderin het uitklapmenu </w:t>
      </w:r>
      <w:r w:rsidRPr="0017725B">
        <w:rPr>
          <w:rFonts w:ascii="Arial" w:hAnsi="Arial" w:cs="Arial"/>
          <w:i/>
          <w:color w:val="000000"/>
          <w:sz w:val="20"/>
          <w:szCs w:val="20"/>
        </w:rPr>
        <w:t>de kop- of voettekst verwijderen.</w:t>
      </w:r>
    </w:p>
    <w:p w:rsidR="004D2FA7" w:rsidRPr="0017725B" w:rsidRDefault="002C396C" w:rsidP="004D2FA7">
      <w:pPr>
        <w:pStyle w:val="Normaalweb"/>
        <w:spacing w:before="0" w:beforeAutospacing="0" w:after="210" w:afterAutospacing="0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7725B">
        <w:rPr>
          <w:rFonts w:ascii="Arial" w:hAnsi="Arial" w:cs="Arial"/>
          <w:i/>
          <w:color w:val="000000"/>
          <w:sz w:val="20"/>
          <w:szCs w:val="20"/>
        </w:rPr>
        <w:t xml:space="preserve">- in oudere Word-versies: Klik in het menu Beeld op Koptekst en voettekst Mogelijk dat u eerst met de knoppen Vorige weergeven of </w:t>
      </w:r>
      <w:r>
        <w:rPr>
          <w:rFonts w:ascii="Arial" w:hAnsi="Arial" w:cs="Arial"/>
          <w:i/>
          <w:color w:val="000000"/>
          <w:sz w:val="20"/>
          <w:szCs w:val="20"/>
        </w:rPr>
        <w:t>Volgende weergeven (op de werkb</w:t>
      </w:r>
      <w:r w:rsidRPr="0017725B">
        <w:rPr>
          <w:rFonts w:ascii="Arial" w:hAnsi="Arial" w:cs="Arial"/>
          <w:i/>
          <w:color w:val="000000"/>
          <w:sz w:val="20"/>
          <w:szCs w:val="20"/>
        </w:rPr>
        <w:t>a</w:t>
      </w:r>
      <w:r>
        <w:rPr>
          <w:rFonts w:ascii="Arial" w:hAnsi="Arial" w:cs="Arial"/>
          <w:i/>
          <w:color w:val="000000"/>
          <w:sz w:val="20"/>
          <w:szCs w:val="20"/>
        </w:rPr>
        <w:t>l</w:t>
      </w:r>
      <w:r w:rsidRPr="0017725B">
        <w:rPr>
          <w:rFonts w:ascii="Arial" w:hAnsi="Arial" w:cs="Arial"/>
          <w:i/>
          <w:color w:val="000000"/>
          <w:sz w:val="20"/>
          <w:szCs w:val="20"/>
        </w:rPr>
        <w:t xml:space="preserve">k Koptekst en voettekst) naar de voettekst of koptekst moet gaan die u wilt verwijderen. </w:t>
      </w:r>
      <w:r w:rsidR="004D2FA7" w:rsidRPr="0017725B">
        <w:rPr>
          <w:rFonts w:ascii="Arial" w:hAnsi="Arial" w:cs="Arial"/>
          <w:i/>
          <w:color w:val="000000"/>
          <w:sz w:val="20"/>
          <w:szCs w:val="20"/>
        </w:rPr>
        <w:t>Selecteer de tekst en afbeeldingen en verwijder deze met de Delete-knop of de Backspace</w:t>
      </w:r>
      <w:r w:rsidR="00142033" w:rsidRPr="0017725B">
        <w:rPr>
          <w:rFonts w:ascii="Arial" w:hAnsi="Arial" w:cs="Arial"/>
          <w:i/>
          <w:color w:val="000000"/>
          <w:sz w:val="20"/>
          <w:szCs w:val="20"/>
        </w:rPr>
        <w:t>.</w:t>
      </w:r>
      <w:r w:rsidR="004D2FA7" w:rsidRPr="0017725B">
        <w:rPr>
          <w:rFonts w:ascii="Arial" w:hAnsi="Arial" w:cs="Arial"/>
          <w:i/>
          <w:color w:val="000000"/>
          <w:sz w:val="20"/>
          <w:szCs w:val="20"/>
        </w:rPr>
        <w:t xml:space="preserve"> De kop- en voetteksten zijn nu in het hele model verwijderd.</w:t>
      </w:r>
    </w:p>
    <w:p w:rsidR="00142033" w:rsidRPr="0017725B" w:rsidRDefault="004D2FA7" w:rsidP="0070363A">
      <w:pPr>
        <w:spacing w:before="120" w:after="120"/>
        <w:ind w:right="240"/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</w:pPr>
      <w:r w:rsidRPr="0017725B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Natuurlijk kunt u ook uw eigen kop- en voetteksten maken, bijvoorbeeld </w:t>
      </w:r>
      <w:r w:rsidR="0070363A" w:rsidRPr="0017725B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een koptekst met </w:t>
      </w:r>
      <w:r w:rsidRPr="0017725B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het logo van uw organisatie. </w:t>
      </w:r>
    </w:p>
    <w:p w:rsidR="00EA0D4C" w:rsidRPr="003F14CC" w:rsidRDefault="00142033" w:rsidP="001025DB">
      <w:pPr>
        <w:pStyle w:val="Normaalweb"/>
        <w:spacing w:before="0" w:beforeAutospacing="0" w:after="21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EA0D4C" w:rsidRPr="003F14CC" w:rsidSect="00FB1081">
      <w:type w:val="continuous"/>
      <w:pgSz w:w="11906" w:h="16838"/>
      <w:pgMar w:top="720" w:right="720" w:bottom="720" w:left="720" w:header="567" w:footer="283" w:gutter="0"/>
      <w:pgBorders w:offsetFrom="page">
        <w:bottom w:val="single" w:sz="24" w:space="31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D97" w:rsidRDefault="001D6D97" w:rsidP="006043DA">
      <w:pPr>
        <w:spacing w:after="0" w:line="240" w:lineRule="auto"/>
      </w:pPr>
      <w:r>
        <w:separator/>
      </w:r>
    </w:p>
  </w:endnote>
  <w:endnote w:type="continuationSeparator" w:id="0">
    <w:p w:rsidR="001D6D97" w:rsidRDefault="001D6D97" w:rsidP="0060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97" w:rsidRPr="00FB4139" w:rsidRDefault="0032254F" w:rsidP="006704E7">
    <w:pPr>
      <w:pStyle w:val="Voettekst"/>
      <w:tabs>
        <w:tab w:val="left" w:pos="6120"/>
      </w:tabs>
      <w:jc w:val="center"/>
      <w:rPr>
        <w:lang w:val="en-US"/>
      </w:rPr>
    </w:pPr>
    <w:hyperlink r:id="rId1" w:history="1">
      <w:r w:rsidR="001D6D97" w:rsidRPr="00FB4139">
        <w:rPr>
          <w:rStyle w:val="apple-style-span"/>
          <w:rFonts w:ascii="Arial" w:hAnsi="Arial" w:cs="Arial"/>
          <w:color w:val="000000"/>
          <w:sz w:val="17"/>
          <w:szCs w:val="17"/>
          <w:u w:val="single"/>
          <w:lang w:val="en-US"/>
        </w:rPr>
        <w:t>Disclaimer</w:t>
      </w:r>
    </w:hyperlink>
    <w:r w:rsidR="001D6D97" w:rsidRPr="00FB4139">
      <w:rPr>
        <w:rStyle w:val="apple-style-span"/>
        <w:rFonts w:ascii="Arial" w:hAnsi="Arial" w:cs="Arial"/>
        <w:color w:val="000000"/>
        <w:sz w:val="17"/>
        <w:szCs w:val="17"/>
        <w:lang w:val="en-US"/>
      </w:rPr>
      <w:tab/>
      <w:t xml:space="preserve">  Performa/HR-Select-201</w:t>
    </w:r>
    <w:r w:rsidR="001D6D97">
      <w:rPr>
        <w:rStyle w:val="apple-style-span"/>
        <w:rFonts w:ascii="Arial" w:hAnsi="Arial" w:cs="Arial"/>
        <w:color w:val="000000"/>
        <w:sz w:val="17"/>
        <w:szCs w:val="17"/>
        <w:lang w:val="en-US"/>
      </w:rPr>
      <w:t>1</w:t>
    </w:r>
    <w:r w:rsidR="001D6D97" w:rsidRPr="00FB4139">
      <w:rPr>
        <w:rStyle w:val="apple-style-span"/>
        <w:rFonts w:ascii="Arial" w:hAnsi="Arial" w:cs="Arial"/>
        <w:color w:val="000000"/>
        <w:sz w:val="17"/>
        <w:szCs w:val="17"/>
        <w:lang w:val="en-US"/>
      </w:rPr>
      <w:tab/>
      <w:t xml:space="preserve">    </w:t>
    </w:r>
    <w:r w:rsidR="001D6D97" w:rsidRPr="00FB4139">
      <w:rPr>
        <w:rStyle w:val="apple-style-span"/>
        <w:rFonts w:ascii="Arial" w:hAnsi="Arial" w:cs="Arial"/>
        <w:color w:val="000000"/>
        <w:sz w:val="17"/>
        <w:szCs w:val="17"/>
        <w:lang w:val="en-US"/>
      </w:rPr>
      <w:tab/>
    </w:r>
    <w:r w:rsidR="001D6D97" w:rsidRPr="00FB4139">
      <w:rPr>
        <w:rStyle w:val="apple-style-span"/>
        <w:rFonts w:ascii="Arial" w:hAnsi="Arial" w:cs="Arial"/>
        <w:color w:val="000000"/>
        <w:sz w:val="17"/>
        <w:szCs w:val="17"/>
        <w:lang w:val="en-US"/>
      </w:rPr>
      <w:tab/>
    </w:r>
    <w:r w:rsidR="001D6D97" w:rsidRPr="00FB1081">
      <w:rPr>
        <w:rStyle w:val="apple-style-span"/>
        <w:rFonts w:ascii="Arial" w:hAnsi="Arial" w:cs="Arial"/>
        <w:color w:val="000000"/>
        <w:sz w:val="17"/>
        <w:szCs w:val="17"/>
        <w:lang w:val="en-US"/>
      </w:rPr>
      <w:t>09.403.M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D97" w:rsidRDefault="001D6D97" w:rsidP="006043DA">
      <w:pPr>
        <w:spacing w:after="0" w:line="240" w:lineRule="auto"/>
      </w:pPr>
      <w:r>
        <w:separator/>
      </w:r>
    </w:p>
  </w:footnote>
  <w:footnote w:type="continuationSeparator" w:id="0">
    <w:p w:rsidR="001D6D97" w:rsidRDefault="001D6D97" w:rsidP="00604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97" w:rsidRDefault="0032254F">
    <w:pPr>
      <w:pStyle w:val="Koptekst"/>
    </w:pPr>
    <w:r w:rsidRPr="0032254F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965" o:spid="_x0000_s2050" type="#_x0000_t75" style="position:absolute;margin-left:0;margin-top:0;width:451.25pt;height:50.85pt;z-index:-251658240;mso-position-horizontal:center;mso-position-horizontal-relative:margin;mso-position-vertical:center;mso-position-vertical-relative:margin" o:allowincell="f">
          <v:imagedata r:id="rId1" o:title="model_b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8570"/>
      <w:gridCol w:w="2020"/>
    </w:tblGrid>
    <w:tr w:rsidR="001D6D97" w:rsidRPr="001025DB" w:rsidTr="005364C3">
      <w:trPr>
        <w:trHeight w:val="835"/>
      </w:trPr>
      <w:tc>
        <w:tcPr>
          <w:tcW w:w="8570" w:type="dxa"/>
          <w:tcBorders>
            <w:top w:val="nil"/>
            <w:left w:val="nil"/>
            <w:bottom w:val="nil"/>
            <w:right w:val="nil"/>
          </w:tcBorders>
        </w:tcPr>
        <w:p w:rsidR="001D6D97" w:rsidRPr="001025DB" w:rsidRDefault="001D6D97" w:rsidP="005364C3">
          <w:pPr>
            <w:pStyle w:val="Koptekst"/>
          </w:pPr>
          <w:r>
            <w:rPr>
              <w:noProof/>
              <w:lang w:eastAsia="nl-NL"/>
            </w:rPr>
            <w:drawing>
              <wp:inline distT="0" distB="0" distL="0" distR="0">
                <wp:extent cx="2562225" cy="438150"/>
                <wp:effectExtent l="19050" t="0" r="9525" b="0"/>
                <wp:docPr id="1" name="Picture 1" descr="logo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2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0" w:type="dxa"/>
          <w:tcBorders>
            <w:top w:val="nil"/>
            <w:left w:val="nil"/>
            <w:bottom w:val="nil"/>
            <w:right w:val="nil"/>
          </w:tcBorders>
          <w:shd w:val="clear" w:color="auto" w:fill="72B820"/>
          <w:vAlign w:val="center"/>
        </w:tcPr>
        <w:p w:rsidR="001D6D97" w:rsidRPr="001025DB" w:rsidRDefault="001D6D97" w:rsidP="005364C3">
          <w:pPr>
            <w:pStyle w:val="Koptekst"/>
            <w:jc w:val="center"/>
            <w:rPr>
              <w:rFonts w:ascii="Arial" w:hAnsi="Arial" w:cs="Arial"/>
              <w:b/>
              <w:color w:val="FFFFFF"/>
              <w:sz w:val="32"/>
              <w:szCs w:val="32"/>
            </w:rPr>
          </w:pPr>
          <w:r w:rsidRPr="001025DB">
            <w:rPr>
              <w:rFonts w:ascii="Arial" w:hAnsi="Arial" w:cs="Arial"/>
              <w:b/>
              <w:color w:val="FFFFFF"/>
              <w:sz w:val="32"/>
              <w:szCs w:val="32"/>
            </w:rPr>
            <w:t>Model</w:t>
          </w:r>
        </w:p>
      </w:tc>
    </w:tr>
    <w:tr w:rsidR="001D6D97" w:rsidRPr="00912457" w:rsidTr="006704E7">
      <w:trPr>
        <w:trHeight w:hRule="exact" w:val="397"/>
      </w:trPr>
      <w:tc>
        <w:tcPr>
          <w:tcW w:w="85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D6D97" w:rsidRPr="0029042D" w:rsidRDefault="001D6D97" w:rsidP="005364C3">
          <w:pPr>
            <w:pStyle w:val="Koptekst"/>
            <w:rPr>
              <w:rFonts w:ascii="Arial" w:hAnsi="Arial" w:cs="Arial"/>
              <w:b/>
              <w:sz w:val="18"/>
              <w:szCs w:val="18"/>
            </w:rPr>
          </w:pPr>
          <w:r w:rsidRPr="001025DB">
            <w:rPr>
              <w:rFonts w:ascii="Arial" w:hAnsi="Arial" w:cs="Arial"/>
              <w:sz w:val="20"/>
              <w:szCs w:val="20"/>
            </w:rPr>
            <w:t xml:space="preserve"> </w:t>
          </w:r>
          <w:r w:rsidRPr="0029042D">
            <w:rPr>
              <w:rFonts w:ascii="Arial" w:hAnsi="Arial" w:cs="Arial"/>
              <w:b/>
              <w:sz w:val="18"/>
              <w:szCs w:val="18"/>
            </w:rPr>
            <w:t>Nieuws - checklist</w:t>
          </w:r>
          <w:r>
            <w:rPr>
              <w:rFonts w:ascii="Arial" w:hAnsi="Arial" w:cs="Arial"/>
              <w:b/>
              <w:sz w:val="18"/>
              <w:szCs w:val="18"/>
            </w:rPr>
            <w:t>s</w:t>
          </w:r>
          <w:r w:rsidRPr="0029042D">
            <w:rPr>
              <w:rFonts w:ascii="Arial" w:hAnsi="Arial" w:cs="Arial"/>
              <w:b/>
              <w:sz w:val="18"/>
              <w:szCs w:val="18"/>
            </w:rPr>
            <w:t xml:space="preserve"> - modellen</w:t>
          </w:r>
        </w:p>
      </w:tc>
      <w:tc>
        <w:tcPr>
          <w:tcW w:w="2020" w:type="dxa"/>
          <w:tcBorders>
            <w:top w:val="nil"/>
            <w:left w:val="nil"/>
            <w:bottom w:val="nil"/>
            <w:right w:val="nil"/>
          </w:tcBorders>
          <w:shd w:val="clear" w:color="auto" w:fill="E3F1D2"/>
          <w:vAlign w:val="center"/>
        </w:tcPr>
        <w:p w:rsidR="001D6D97" w:rsidRPr="00912457" w:rsidRDefault="001D6D97" w:rsidP="00912457">
          <w:pPr>
            <w:pStyle w:val="Koptekst"/>
            <w:spacing w:before="120"/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 w:rsidRPr="00912457">
            <w:rPr>
              <w:rFonts w:ascii="Arial" w:hAnsi="Arial" w:cs="Arial"/>
              <w:sz w:val="18"/>
              <w:szCs w:val="18"/>
              <w:lang w:val="en-US"/>
            </w:rPr>
            <w:t>11.A.12.11.0</w:t>
          </w:r>
        </w:p>
        <w:p w:rsidR="001D6D97" w:rsidRPr="00912457" w:rsidRDefault="001D6D97" w:rsidP="008426D1">
          <w:pPr>
            <w:pStyle w:val="Koptekst"/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</w:p>
      </w:tc>
    </w:tr>
    <w:tr w:rsidR="001D6D97" w:rsidRPr="00912457" w:rsidTr="005364C3">
      <w:trPr>
        <w:trHeight w:val="57"/>
      </w:trPr>
      <w:tc>
        <w:tcPr>
          <w:tcW w:w="85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D6D97" w:rsidRPr="00912457" w:rsidRDefault="001D6D97" w:rsidP="005364C3">
          <w:pPr>
            <w:pStyle w:val="Koptekst"/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20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D6D97" w:rsidRPr="00912457" w:rsidRDefault="001D6D97" w:rsidP="005364C3">
          <w:pPr>
            <w:pStyle w:val="Koptekst"/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</w:p>
      </w:tc>
    </w:tr>
    <w:tr w:rsidR="001D6D97" w:rsidRPr="00912457" w:rsidTr="005364C3">
      <w:trPr>
        <w:trHeight w:hRule="exact" w:val="170"/>
      </w:trPr>
      <w:tc>
        <w:tcPr>
          <w:tcW w:w="8570" w:type="dxa"/>
          <w:tcBorders>
            <w:top w:val="nil"/>
            <w:left w:val="nil"/>
            <w:bottom w:val="nil"/>
            <w:right w:val="nil"/>
          </w:tcBorders>
          <w:shd w:val="clear" w:color="auto" w:fill="77CC39"/>
        </w:tcPr>
        <w:p w:rsidR="001D6D97" w:rsidRPr="00912457" w:rsidRDefault="001D6D97" w:rsidP="005364C3">
          <w:pPr>
            <w:pStyle w:val="Koptekst"/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2020" w:type="dxa"/>
          <w:tcBorders>
            <w:top w:val="nil"/>
            <w:left w:val="nil"/>
            <w:bottom w:val="nil"/>
            <w:right w:val="nil"/>
          </w:tcBorders>
          <w:shd w:val="clear" w:color="auto" w:fill="77CC39"/>
        </w:tcPr>
        <w:p w:rsidR="001D6D97" w:rsidRPr="00912457" w:rsidRDefault="001D6D97" w:rsidP="005364C3">
          <w:pPr>
            <w:pStyle w:val="Koptekst"/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</w:p>
      </w:tc>
    </w:tr>
  </w:tbl>
  <w:p w:rsidR="001D6D97" w:rsidRPr="00912457" w:rsidRDefault="001D6D97">
    <w:pPr>
      <w:pStyle w:val="Koptekst"/>
      <w:rPr>
        <w:lang w:val="en-US"/>
      </w:rPr>
    </w:pPr>
  </w:p>
  <w:p w:rsidR="001D6D97" w:rsidRPr="00912457" w:rsidRDefault="001D6D97">
    <w:pPr>
      <w:pStyle w:val="Koptekst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97" w:rsidRDefault="0032254F">
    <w:pPr>
      <w:pStyle w:val="Koptekst"/>
    </w:pPr>
    <w:r w:rsidRPr="0032254F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964" o:spid="_x0000_s2049" type="#_x0000_t75" style="position:absolute;margin-left:0;margin-top:0;width:451.25pt;height:50.85pt;z-index:-251659264;mso-position-horizontal:center;mso-position-horizontal-relative:margin;mso-position-vertical:center;mso-position-vertical-relative:margin" o:allowincell="f">
          <v:imagedata r:id="rId1" o:title="model_bg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BCE"/>
    <w:multiLevelType w:val="hybridMultilevel"/>
    <w:tmpl w:val="170EF7EC"/>
    <w:lvl w:ilvl="0" w:tplc="C24EBF5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F47198"/>
    <w:multiLevelType w:val="hybridMultilevel"/>
    <w:tmpl w:val="50BE08DC"/>
    <w:lvl w:ilvl="0" w:tplc="CC92A73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21FAF"/>
    <w:multiLevelType w:val="hybridMultilevel"/>
    <w:tmpl w:val="4B0434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63FB0"/>
    <w:multiLevelType w:val="hybridMultilevel"/>
    <w:tmpl w:val="F090676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E287F"/>
    <w:multiLevelType w:val="hybridMultilevel"/>
    <w:tmpl w:val="7898D734"/>
    <w:lvl w:ilvl="0" w:tplc="C24EBF5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260C0A"/>
    <w:multiLevelType w:val="hybridMultilevel"/>
    <w:tmpl w:val="59D477E6"/>
    <w:lvl w:ilvl="0" w:tplc="C76E617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55605E4"/>
    <w:multiLevelType w:val="hybridMultilevel"/>
    <w:tmpl w:val="EF48600E"/>
    <w:lvl w:ilvl="0" w:tplc="5CC6AF5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902A3"/>
    <w:multiLevelType w:val="hybridMultilevel"/>
    <w:tmpl w:val="BF6E91E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2C3909"/>
    <w:multiLevelType w:val="hybridMultilevel"/>
    <w:tmpl w:val="97ECC90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142C1D"/>
    <w:multiLevelType w:val="hybridMultilevel"/>
    <w:tmpl w:val="088EB11E"/>
    <w:lvl w:ilvl="0" w:tplc="2D94CF6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D13BD"/>
    <w:multiLevelType w:val="hybridMultilevel"/>
    <w:tmpl w:val="84B4686E"/>
    <w:lvl w:ilvl="0" w:tplc="C76E617C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FAA2ECD"/>
    <w:multiLevelType w:val="hybridMultilevel"/>
    <w:tmpl w:val="5D98261E"/>
    <w:lvl w:ilvl="0" w:tplc="C24EBF5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8444A"/>
    <w:multiLevelType w:val="multilevel"/>
    <w:tmpl w:val="005A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9A08A6"/>
    <w:multiLevelType w:val="multilevel"/>
    <w:tmpl w:val="1332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CA32FD"/>
    <w:multiLevelType w:val="hybridMultilevel"/>
    <w:tmpl w:val="1DB03F52"/>
    <w:lvl w:ilvl="0" w:tplc="C24EBF5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0118CD"/>
    <w:multiLevelType w:val="hybridMultilevel"/>
    <w:tmpl w:val="40B4A11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A7935"/>
    <w:multiLevelType w:val="hybridMultilevel"/>
    <w:tmpl w:val="6AD290D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9C20AE"/>
    <w:multiLevelType w:val="hybridMultilevel"/>
    <w:tmpl w:val="F5F6A3FA"/>
    <w:lvl w:ilvl="0" w:tplc="CC92A73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C14DAF"/>
    <w:multiLevelType w:val="hybridMultilevel"/>
    <w:tmpl w:val="FAC8774A"/>
    <w:lvl w:ilvl="0" w:tplc="04130001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abstractNum w:abstractNumId="19">
    <w:nsid w:val="66CC5C64"/>
    <w:multiLevelType w:val="hybridMultilevel"/>
    <w:tmpl w:val="63FC14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427A67"/>
    <w:multiLevelType w:val="hybridMultilevel"/>
    <w:tmpl w:val="14F45D4A"/>
    <w:lvl w:ilvl="0" w:tplc="C7467AB6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361004"/>
    <w:multiLevelType w:val="hybridMultilevel"/>
    <w:tmpl w:val="5A18AEB2"/>
    <w:lvl w:ilvl="0" w:tplc="71265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1A79D2"/>
    <w:multiLevelType w:val="hybridMultilevel"/>
    <w:tmpl w:val="769A6F9A"/>
    <w:lvl w:ilvl="0" w:tplc="5CC6AF56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2"/>
  </w:num>
  <w:num w:numId="5">
    <w:abstractNumId w:val="16"/>
  </w:num>
  <w:num w:numId="6">
    <w:abstractNumId w:val="5"/>
  </w:num>
  <w:num w:numId="7">
    <w:abstractNumId w:val="10"/>
  </w:num>
  <w:num w:numId="8">
    <w:abstractNumId w:val="21"/>
  </w:num>
  <w:num w:numId="9">
    <w:abstractNumId w:val="1"/>
  </w:num>
  <w:num w:numId="10">
    <w:abstractNumId w:val="18"/>
  </w:num>
  <w:num w:numId="11">
    <w:abstractNumId w:val="3"/>
  </w:num>
  <w:num w:numId="12">
    <w:abstractNumId w:val="15"/>
  </w:num>
  <w:num w:numId="13">
    <w:abstractNumId w:val="0"/>
  </w:num>
  <w:num w:numId="14">
    <w:abstractNumId w:val="6"/>
  </w:num>
  <w:num w:numId="15">
    <w:abstractNumId w:val="9"/>
  </w:num>
  <w:num w:numId="16">
    <w:abstractNumId w:val="11"/>
  </w:num>
  <w:num w:numId="17">
    <w:abstractNumId w:val="20"/>
  </w:num>
  <w:num w:numId="18">
    <w:abstractNumId w:val="8"/>
  </w:num>
  <w:num w:numId="19">
    <w:abstractNumId w:val="7"/>
  </w:num>
  <w:num w:numId="20">
    <w:abstractNumId w:val="4"/>
  </w:num>
  <w:num w:numId="21">
    <w:abstractNumId w:val="19"/>
  </w:num>
  <w:num w:numId="22">
    <w:abstractNumId w:val="2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43DA"/>
    <w:rsid w:val="00024B79"/>
    <w:rsid w:val="00043A5C"/>
    <w:rsid w:val="000547E4"/>
    <w:rsid w:val="000651D1"/>
    <w:rsid w:val="00066EC4"/>
    <w:rsid w:val="000723F0"/>
    <w:rsid w:val="00076BFB"/>
    <w:rsid w:val="000771A1"/>
    <w:rsid w:val="00082F34"/>
    <w:rsid w:val="00086BC3"/>
    <w:rsid w:val="000919A8"/>
    <w:rsid w:val="000C3914"/>
    <w:rsid w:val="000C7FA7"/>
    <w:rsid w:val="001025DB"/>
    <w:rsid w:val="001124EE"/>
    <w:rsid w:val="00142033"/>
    <w:rsid w:val="00151368"/>
    <w:rsid w:val="0017725B"/>
    <w:rsid w:val="001D4BED"/>
    <w:rsid w:val="001D6D97"/>
    <w:rsid w:val="001E051D"/>
    <w:rsid w:val="001F2346"/>
    <w:rsid w:val="00206037"/>
    <w:rsid w:val="00234085"/>
    <w:rsid w:val="00234F0A"/>
    <w:rsid w:val="00251FC1"/>
    <w:rsid w:val="00252118"/>
    <w:rsid w:val="00253A65"/>
    <w:rsid w:val="00256137"/>
    <w:rsid w:val="0027308F"/>
    <w:rsid w:val="00290B65"/>
    <w:rsid w:val="002A6A74"/>
    <w:rsid w:val="002B4CFB"/>
    <w:rsid w:val="002C396C"/>
    <w:rsid w:val="002F61D7"/>
    <w:rsid w:val="003054C8"/>
    <w:rsid w:val="0032254F"/>
    <w:rsid w:val="00334848"/>
    <w:rsid w:val="00361A7D"/>
    <w:rsid w:val="003665F2"/>
    <w:rsid w:val="00372239"/>
    <w:rsid w:val="003C1290"/>
    <w:rsid w:val="003D3169"/>
    <w:rsid w:val="003D432D"/>
    <w:rsid w:val="003F14CC"/>
    <w:rsid w:val="003F1922"/>
    <w:rsid w:val="004C2082"/>
    <w:rsid w:val="004D272B"/>
    <w:rsid w:val="004D2FA7"/>
    <w:rsid w:val="004E146D"/>
    <w:rsid w:val="005364C3"/>
    <w:rsid w:val="00541330"/>
    <w:rsid w:val="005571B0"/>
    <w:rsid w:val="00572056"/>
    <w:rsid w:val="00580713"/>
    <w:rsid w:val="00590023"/>
    <w:rsid w:val="005D51B8"/>
    <w:rsid w:val="005E16A1"/>
    <w:rsid w:val="005E367A"/>
    <w:rsid w:val="006043DA"/>
    <w:rsid w:val="00626E6B"/>
    <w:rsid w:val="00635BFE"/>
    <w:rsid w:val="00647C36"/>
    <w:rsid w:val="0065328E"/>
    <w:rsid w:val="006704E7"/>
    <w:rsid w:val="00680826"/>
    <w:rsid w:val="006941C0"/>
    <w:rsid w:val="006C7E56"/>
    <w:rsid w:val="006E7C29"/>
    <w:rsid w:val="0070363A"/>
    <w:rsid w:val="0071755C"/>
    <w:rsid w:val="00727171"/>
    <w:rsid w:val="00730CE3"/>
    <w:rsid w:val="007462EE"/>
    <w:rsid w:val="00785E7B"/>
    <w:rsid w:val="007B629A"/>
    <w:rsid w:val="00816F30"/>
    <w:rsid w:val="00840330"/>
    <w:rsid w:val="008426D1"/>
    <w:rsid w:val="00865A91"/>
    <w:rsid w:val="008A310E"/>
    <w:rsid w:val="008B2ECB"/>
    <w:rsid w:val="008C5489"/>
    <w:rsid w:val="008D1828"/>
    <w:rsid w:val="008D5272"/>
    <w:rsid w:val="008E5243"/>
    <w:rsid w:val="00912457"/>
    <w:rsid w:val="009367AF"/>
    <w:rsid w:val="00952468"/>
    <w:rsid w:val="009E37E0"/>
    <w:rsid w:val="00A01AA8"/>
    <w:rsid w:val="00A05DAE"/>
    <w:rsid w:val="00A24AE8"/>
    <w:rsid w:val="00A331A5"/>
    <w:rsid w:val="00A4389E"/>
    <w:rsid w:val="00AC4798"/>
    <w:rsid w:val="00AC62B1"/>
    <w:rsid w:val="00B27E0C"/>
    <w:rsid w:val="00B34D2A"/>
    <w:rsid w:val="00B35924"/>
    <w:rsid w:val="00B500C8"/>
    <w:rsid w:val="00B519E1"/>
    <w:rsid w:val="00BF2C12"/>
    <w:rsid w:val="00BF7969"/>
    <w:rsid w:val="00C032F5"/>
    <w:rsid w:val="00C07D63"/>
    <w:rsid w:val="00C177D2"/>
    <w:rsid w:val="00C24E44"/>
    <w:rsid w:val="00C94513"/>
    <w:rsid w:val="00C95871"/>
    <w:rsid w:val="00CA2990"/>
    <w:rsid w:val="00CB0AE7"/>
    <w:rsid w:val="00CB5361"/>
    <w:rsid w:val="00CB6709"/>
    <w:rsid w:val="00CC43AF"/>
    <w:rsid w:val="00D1683C"/>
    <w:rsid w:val="00D843D4"/>
    <w:rsid w:val="00D866DD"/>
    <w:rsid w:val="00DA7770"/>
    <w:rsid w:val="00DB2537"/>
    <w:rsid w:val="00E406A2"/>
    <w:rsid w:val="00E62131"/>
    <w:rsid w:val="00E65121"/>
    <w:rsid w:val="00E85CEA"/>
    <w:rsid w:val="00EA0D4C"/>
    <w:rsid w:val="00EA567A"/>
    <w:rsid w:val="00EB07F7"/>
    <w:rsid w:val="00EB590B"/>
    <w:rsid w:val="00EC4202"/>
    <w:rsid w:val="00EE4ACA"/>
    <w:rsid w:val="00EE4D4B"/>
    <w:rsid w:val="00F33207"/>
    <w:rsid w:val="00F6252C"/>
    <w:rsid w:val="00F72021"/>
    <w:rsid w:val="00F73E6F"/>
    <w:rsid w:val="00F969E3"/>
    <w:rsid w:val="00FA784C"/>
    <w:rsid w:val="00FB1081"/>
    <w:rsid w:val="00FB4139"/>
    <w:rsid w:val="00FB5424"/>
    <w:rsid w:val="00FB7BC0"/>
    <w:rsid w:val="00FD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0D4C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7725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04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43DA"/>
  </w:style>
  <w:style w:type="paragraph" w:styleId="Voettekst">
    <w:name w:val="footer"/>
    <w:basedOn w:val="Standaard"/>
    <w:link w:val="VoettekstChar"/>
    <w:uiPriority w:val="99"/>
    <w:unhideWhenUsed/>
    <w:rsid w:val="00604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43DA"/>
  </w:style>
  <w:style w:type="paragraph" w:styleId="Ballontekst">
    <w:name w:val="Balloon Text"/>
    <w:basedOn w:val="Standaard"/>
    <w:link w:val="BallontekstChar"/>
    <w:uiPriority w:val="99"/>
    <w:semiHidden/>
    <w:unhideWhenUsed/>
    <w:rsid w:val="0060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43D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65A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Standaardalinea-lettertype"/>
    <w:rsid w:val="00865A91"/>
  </w:style>
  <w:style w:type="paragraph" w:styleId="Normaalweb">
    <w:name w:val="Normal (Web)"/>
    <w:basedOn w:val="Standaard"/>
    <w:uiPriority w:val="99"/>
    <w:unhideWhenUsed/>
    <w:rsid w:val="002B4C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cicollapsed1">
    <w:name w:val="acicollapsed1"/>
    <w:basedOn w:val="Standaardalinea-lettertype"/>
    <w:rsid w:val="00142033"/>
    <w:rPr>
      <w:vanish/>
      <w:webHidden w:val="0"/>
      <w:specVanish w:val="0"/>
    </w:rPr>
  </w:style>
  <w:style w:type="character" w:customStyle="1" w:styleId="Kop1Char">
    <w:name w:val="Kop 1 Char"/>
    <w:basedOn w:val="Standaardalinea-lettertype"/>
    <w:link w:val="Kop1"/>
    <w:uiPriority w:val="9"/>
    <w:rsid w:val="0017725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Standaardalinea-lettertype"/>
    <w:uiPriority w:val="99"/>
    <w:unhideWhenUsed/>
    <w:rsid w:val="006704E7"/>
    <w:rPr>
      <w:color w:val="0000FF"/>
      <w:u w:val="single"/>
    </w:rPr>
  </w:style>
  <w:style w:type="paragraph" w:styleId="Plattetekst">
    <w:name w:val="Body Text"/>
    <w:basedOn w:val="Standaard"/>
    <w:link w:val="PlattetekstChar"/>
    <w:semiHidden/>
    <w:rsid w:val="00CB0AE7"/>
    <w:pPr>
      <w:widowControl w:val="0"/>
      <w:tabs>
        <w:tab w:val="right" w:pos="-442"/>
        <w:tab w:val="left" w:pos="0"/>
        <w:tab w:val="left" w:pos="221"/>
        <w:tab w:val="left" w:pos="442"/>
        <w:tab w:val="left" w:pos="663"/>
        <w:tab w:val="left" w:pos="1100"/>
        <w:tab w:val="left" w:pos="1321"/>
        <w:tab w:val="left" w:pos="2160"/>
        <w:tab w:val="left" w:pos="2880"/>
        <w:tab w:val="left" w:pos="3600"/>
        <w:tab w:val="left" w:pos="4321"/>
      </w:tabs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Verdana" w:eastAsia="Times New Roman" w:hAnsi="Verdana"/>
      <w:spacing w:val="5"/>
      <w:sz w:val="18"/>
      <w:szCs w:val="20"/>
      <w:lang w:val="nl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CB0AE7"/>
    <w:rPr>
      <w:rFonts w:ascii="Verdana" w:eastAsia="Times New Roman" w:hAnsi="Verdana"/>
      <w:spacing w:val="5"/>
      <w:sz w:val="18"/>
      <w:lang w:val="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7636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6242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814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69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7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-select.nl/disclaimer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16C4F-B7A3-49FD-9BD5-AFC4E564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503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3267</CharactersWithSpaces>
  <SharedDoc>false</SharedDoc>
  <HLinks>
    <vt:vector size="6" baseType="variant">
      <vt:variant>
        <vt:i4>4063286</vt:i4>
      </vt:variant>
      <vt:variant>
        <vt:i4>0</vt:i4>
      </vt:variant>
      <vt:variant>
        <vt:i4>0</vt:i4>
      </vt:variant>
      <vt:variant>
        <vt:i4>5</vt:i4>
      </vt:variant>
      <vt:variant>
        <vt:lpwstr>http://www.hr-select.nl/disclaimer.aspx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Multitouch</dc:creator>
  <cp:keywords/>
  <cp:lastModifiedBy> </cp:lastModifiedBy>
  <cp:revision>7</cp:revision>
  <cp:lastPrinted>2010-03-08T12:44:00Z</cp:lastPrinted>
  <dcterms:created xsi:type="dcterms:W3CDTF">2011-09-16T12:03:00Z</dcterms:created>
  <dcterms:modified xsi:type="dcterms:W3CDTF">2011-09-16T12:11:00Z</dcterms:modified>
</cp:coreProperties>
</file>