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8233" w14:textId="77777777" w:rsidR="00EA2B31" w:rsidRDefault="00EA2B31" w:rsidP="00EA2B31">
      <w:pPr>
        <w:rPr>
          <w:b/>
        </w:rPr>
      </w:pPr>
      <w:r>
        <w:rPr>
          <w:b/>
        </w:rPr>
        <w:t>Model Relatiebeding</w:t>
      </w:r>
      <w:bookmarkStart w:id="0" w:name="_GoBack"/>
      <w:bookmarkEnd w:id="0"/>
    </w:p>
    <w:p w14:paraId="05D5D24C" w14:textId="77777777" w:rsidR="00EA2B31" w:rsidRDefault="00EA2B31" w:rsidP="00EA2B31">
      <w:r>
        <w:t>Ondergetekenden,</w:t>
      </w:r>
    </w:p>
    <w:p w14:paraId="76F15325" w14:textId="77777777" w:rsidR="00EA2B31" w:rsidRDefault="00EA2B31" w:rsidP="00EA2B31">
      <w:r>
        <w:t xml:space="preserve">[naam werkgever], gevestigd te [adres en plaats], hierna te noemen ‘werkgever’, </w:t>
      </w:r>
    </w:p>
    <w:p w14:paraId="230FB2B9" w14:textId="77777777" w:rsidR="00EA2B31" w:rsidRDefault="00EA2B31" w:rsidP="00EA2B31">
      <w:r>
        <w:t xml:space="preserve">en </w:t>
      </w:r>
    </w:p>
    <w:p w14:paraId="2C48157C" w14:textId="77777777" w:rsidR="00EA2B31" w:rsidRDefault="00EA2B31" w:rsidP="00EA2B31">
      <w:r>
        <w:t>[naam werknemer], geboren te [geboorteplaats], op [geboortedatum], wonende op [adres] te [plaats], hierna te noemen ‘werknemer’,</w:t>
      </w:r>
    </w:p>
    <w:p w14:paraId="646D0B50" w14:textId="77777777" w:rsidR="00EA2B31" w:rsidRDefault="00EA2B31" w:rsidP="00EA2B31">
      <w:r>
        <w:t>verklaren het volgende te zijn overeengekomen:</w:t>
      </w:r>
    </w:p>
    <w:p w14:paraId="4657F107" w14:textId="77777777" w:rsidR="00EA2B31" w:rsidRDefault="00EA2B31" w:rsidP="00EA2B31">
      <w:pPr>
        <w:pStyle w:val="Lijstalinea"/>
        <w:numPr>
          <w:ilvl w:val="0"/>
          <w:numId w:val="6"/>
        </w:numPr>
      </w:pPr>
      <w:r>
        <w:t>Het is de werknemer verboden om zonder schriftelijke toestemming van de werkgever gedurende een periode van [aantal] maanden na afloop van de arbeidsovereenkomst zakelijke contacten aan te gaan of te onderhouden met relaties van de werkgever.</w:t>
      </w:r>
      <w:r>
        <w:br/>
      </w:r>
    </w:p>
    <w:p w14:paraId="36C661C6" w14:textId="77777777" w:rsidR="00EA2B31" w:rsidRDefault="00EA2B31" w:rsidP="00EA2B31">
      <w:pPr>
        <w:pStyle w:val="Lijstalinea"/>
        <w:numPr>
          <w:ilvl w:val="0"/>
          <w:numId w:val="6"/>
        </w:numPr>
      </w:pPr>
      <w:r>
        <w:t>Relaties van de werkgever zijn alle natuurlijke en rechtspersonen waarmee de werkgever gedurende een periode van [aantal] maanden voorafgaande aan de beëindiging van de arbeidsovereenkomst zakelijke contacten heeft onderhouden, daaronder begrepen (rechts)personen waarmee de werkgever een offerte heeft uitgebracht of in onderhandeling is (geweest) om diensten en/of producten aan te leveren.</w:t>
      </w:r>
    </w:p>
    <w:p w14:paraId="73A1C6AA" w14:textId="77777777" w:rsidR="00EA2B31" w:rsidRDefault="00EA2B31" w:rsidP="00EA2B31">
      <w:pPr>
        <w:pStyle w:val="Lijstalinea"/>
      </w:pPr>
    </w:p>
    <w:p w14:paraId="204F4A84" w14:textId="77777777" w:rsidR="00EA2B31" w:rsidRDefault="00EA2B31" w:rsidP="00EA2B31">
      <w:pPr>
        <w:pStyle w:val="Lijstalinea"/>
        <w:numPr>
          <w:ilvl w:val="0"/>
          <w:numId w:val="6"/>
        </w:numPr>
      </w:pPr>
      <w:r>
        <w:t>Onderdeel a en b gelden niet voor relaties die door de werknemer zelf zijn geacquireerd.</w:t>
      </w:r>
    </w:p>
    <w:p w14:paraId="1CEA6D04" w14:textId="77777777" w:rsidR="00EA2B31" w:rsidRDefault="00EA2B31" w:rsidP="00EA2B31">
      <w:pPr>
        <w:pStyle w:val="Lijstalinea"/>
      </w:pPr>
    </w:p>
    <w:p w14:paraId="6864FBBB" w14:textId="77777777" w:rsidR="00EA2B31" w:rsidRDefault="00EA2B31" w:rsidP="00EA2B31">
      <w:pPr>
        <w:pStyle w:val="Lijstalinea"/>
        <w:numPr>
          <w:ilvl w:val="0"/>
          <w:numId w:val="6"/>
        </w:numPr>
      </w:pPr>
      <w:r>
        <w:t>Het is de werknemer verboden om zonder schriftelijk toestemming van de werkgever gedurende een periode van [aantal] maanden na afloop van de arbeidsovereenkomst werknemers van werkgever te bewegen hun arbeidsovereenkomst met werkgever te beëindigen.</w:t>
      </w:r>
    </w:p>
    <w:p w14:paraId="051A2781" w14:textId="77777777" w:rsidR="00EA2B31" w:rsidRDefault="00EA2B31" w:rsidP="00EA2B31">
      <w:pPr>
        <w:pStyle w:val="Lijstalinea"/>
      </w:pPr>
    </w:p>
    <w:p w14:paraId="576A28EC" w14:textId="77777777" w:rsidR="00EA2B31" w:rsidRDefault="00EA2B31" w:rsidP="00EA2B31">
      <w:pPr>
        <w:pStyle w:val="Lijstalinea"/>
        <w:numPr>
          <w:ilvl w:val="0"/>
          <w:numId w:val="6"/>
        </w:numPr>
      </w:pPr>
      <w:r>
        <w:t>Handelt de werknemer in strijd met de in de hierboven benoemde verboden, dan is de werknemer een direct opeisbare boete schuldig aan de werkgever van [bedrag] per overtreding en [bedrag] per dag dat de werknemer in overtreding is.</w:t>
      </w:r>
    </w:p>
    <w:p w14:paraId="1EB0D442" w14:textId="77777777" w:rsidR="00EA2B31" w:rsidRDefault="00EA2B31" w:rsidP="00EA2B31">
      <w:r>
        <w:t>Aldus overeengekomen en in drievoud opgemaakt te [plaats] op [datum].</w:t>
      </w:r>
    </w:p>
    <w:p w14:paraId="00CB9862" w14:textId="77777777" w:rsidR="00EA2B31" w:rsidRDefault="00EA2B31" w:rsidP="00EA2B31">
      <w:r>
        <w:t>Werkgever</w:t>
      </w:r>
      <w:r>
        <w:tab/>
      </w:r>
      <w:r>
        <w:tab/>
      </w:r>
      <w:r>
        <w:tab/>
      </w:r>
      <w:r>
        <w:tab/>
      </w:r>
      <w:r>
        <w:tab/>
        <w:t>Werknemer</w:t>
      </w:r>
    </w:p>
    <w:p w14:paraId="1DA1A81E" w14:textId="77777777" w:rsidR="00EA2B31" w:rsidRDefault="00EA2B31" w:rsidP="00EA2B31"/>
    <w:p w14:paraId="11605753" w14:textId="74FD180D" w:rsidR="00361ED0" w:rsidRDefault="00EA2B31" w:rsidP="000017AE">
      <w:r>
        <w:t>[naam en handtekening werkgever]</w:t>
      </w:r>
      <w:r>
        <w:tab/>
      </w:r>
      <w:r>
        <w:tab/>
        <w:t>[naam en handtekening werknemer]</w:t>
      </w:r>
    </w:p>
    <w:p w14:paraId="5FD5EFF0" w14:textId="77777777" w:rsidR="00422F87" w:rsidRPr="00422F87" w:rsidRDefault="00422F87"/>
    <w:p w14:paraId="5573CF6B" w14:textId="77777777" w:rsidR="009D5B54" w:rsidRPr="000017AE" w:rsidRDefault="009D5B54" w:rsidP="009D5B54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INSTRUCTIE</w:t>
      </w:r>
    </w:p>
    <w:p w14:paraId="56E925F8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>D</w:t>
      </w:r>
      <w:r>
        <w:rPr>
          <w:color w:val="26539C"/>
          <w:sz w:val="18"/>
          <w:szCs w:val="18"/>
        </w:rPr>
        <w:t xml:space="preserve">eze voorbeeldbrief </w:t>
      </w:r>
      <w:r w:rsidRPr="000017AE">
        <w:rPr>
          <w:color w:val="26539C"/>
          <w:sz w:val="18"/>
          <w:szCs w:val="18"/>
        </w:rPr>
        <w:t xml:space="preserve">kunt u geheel aanpassen aan uw eigen situatie. Invulmogelijkheden zijn aangegeven met []. Alternatieven voor bepalingen zijn aangegeven met ‘of’. De koptekst kunt u als volgt uitschakelen: ga via tabblad Invoegen naar de groep Koptekst en voettekst. Klik op Koptekst of Voettekst. U kunt onderin het uitklapmenu de kop- of voettekst </w:t>
      </w:r>
      <w:r w:rsidRPr="000017AE">
        <w:rPr>
          <w:color w:val="26539C"/>
          <w:sz w:val="18"/>
          <w:szCs w:val="18"/>
        </w:rPr>
        <w:lastRenderedPageBreak/>
        <w:t xml:space="preserve">verwijderen. U kunt ook de tekst en/ of afbeeldingen selecteren en verwijderen met de Delete-knop. Natuurlijk kunt u ook uw eigen kop- en voetteksten maken, bijvoorbeeld een koptekst met het logo van uw organisatie. </w:t>
      </w:r>
    </w:p>
    <w:p w14:paraId="49627CBA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</w:p>
    <w:p w14:paraId="6257B90B" w14:textId="77777777" w:rsidR="009D5B54" w:rsidRPr="000017AE" w:rsidRDefault="009D5B54" w:rsidP="009D5B54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DISCLAIMER</w:t>
      </w:r>
    </w:p>
    <w:p w14:paraId="5A62D427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Alle rechten voorbehouden. Zonder voorafgaande schriftelijke toestemming van Performa is het de gebruiker van Performa </w:t>
      </w:r>
      <w:r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niet toegestaan de producten en/of informatiediensten die op de website of in de nieuwsbrief van Performa </w:t>
      </w:r>
      <w:r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worden aangeboden te verveelvoudigen of openbaar te maken. Performa Uitgeverij BV accepteert geen enkele aansprakelijkheid voor schade ontstaan door het gebruik van informatie uit de Kennisbank van Performa </w:t>
      </w:r>
      <w:r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>R.</w:t>
      </w:r>
    </w:p>
    <w:p w14:paraId="1C71D15C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</w:p>
    <w:p w14:paraId="55796D32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Op alle geleverde producten en diensten zijn de </w:t>
      </w:r>
      <w:hyperlink r:id="rId7" w:history="1">
        <w:r w:rsidRPr="007E3056">
          <w:rPr>
            <w:rStyle w:val="Hyperlink"/>
            <w:sz w:val="18"/>
            <w:szCs w:val="18"/>
          </w:rPr>
          <w:t>algemene leveringsvoorwaarden</w:t>
        </w:r>
      </w:hyperlink>
      <w:r w:rsidRPr="000017AE">
        <w:rPr>
          <w:color w:val="26539C"/>
          <w:sz w:val="18"/>
          <w:szCs w:val="18"/>
        </w:rPr>
        <w:t xml:space="preserve"> van Performa Uitgeverij BV van toepassing, zoals gedeponeerd bij de Kamer van Koophandel.</w:t>
      </w:r>
    </w:p>
    <w:p w14:paraId="3B556924" w14:textId="77777777" w:rsidR="00F105E4" w:rsidRDefault="00F105E4" w:rsidP="000017AE">
      <w:pPr>
        <w:pStyle w:val="Kop1"/>
      </w:pPr>
    </w:p>
    <w:sectPr w:rsidR="00F105E4" w:rsidSect="00880232">
      <w:headerReference w:type="default" r:id="rId8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6B22" w14:textId="77777777" w:rsidR="00535459" w:rsidRDefault="00535459" w:rsidP="00880232">
      <w:pPr>
        <w:spacing w:after="0" w:line="240" w:lineRule="auto"/>
      </w:pPr>
      <w:r>
        <w:separator/>
      </w:r>
    </w:p>
  </w:endnote>
  <w:endnote w:type="continuationSeparator" w:id="0">
    <w:p w14:paraId="7640FA7B" w14:textId="77777777" w:rsidR="00535459" w:rsidRDefault="00535459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6EC8" w14:textId="77777777" w:rsidR="00535459" w:rsidRDefault="00535459" w:rsidP="00880232">
      <w:pPr>
        <w:spacing w:after="0" w:line="240" w:lineRule="auto"/>
      </w:pPr>
      <w:r>
        <w:separator/>
      </w:r>
    </w:p>
  </w:footnote>
  <w:footnote w:type="continuationSeparator" w:id="0">
    <w:p w14:paraId="7B857987" w14:textId="77777777" w:rsidR="00535459" w:rsidRDefault="00535459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FA59" w14:textId="77777777" w:rsidR="000017AE" w:rsidRDefault="00317A7E">
    <w:pPr>
      <w:pStyle w:val="Koptekst"/>
    </w:pPr>
    <w:r>
      <w:rPr>
        <w:noProof/>
        <w:lang w:eastAsia="nl-NL"/>
      </w:rPr>
      <w:drawing>
        <wp:inline distT="0" distB="0" distL="0" distR="0" wp14:anchorId="0CC57FB3" wp14:editId="0FC0A277">
          <wp:extent cx="2711988" cy="294071"/>
          <wp:effectExtent l="19050" t="0" r="0" b="0"/>
          <wp:docPr id="2" name="Afbeelding 1" descr="Performa HR Mo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orma HR Mod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1988" cy="29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952F2"/>
    <w:rsid w:val="000A62A7"/>
    <w:rsid w:val="0021166E"/>
    <w:rsid w:val="00317A7E"/>
    <w:rsid w:val="00322F0B"/>
    <w:rsid w:val="0035189A"/>
    <w:rsid w:val="00361ED0"/>
    <w:rsid w:val="003D635A"/>
    <w:rsid w:val="00422F87"/>
    <w:rsid w:val="004C0560"/>
    <w:rsid w:val="004E3D9B"/>
    <w:rsid w:val="004F1494"/>
    <w:rsid w:val="00525F9D"/>
    <w:rsid w:val="00535459"/>
    <w:rsid w:val="00543356"/>
    <w:rsid w:val="00880232"/>
    <w:rsid w:val="008C4B6F"/>
    <w:rsid w:val="0093560B"/>
    <w:rsid w:val="00952AA4"/>
    <w:rsid w:val="009D5B54"/>
    <w:rsid w:val="00A95A23"/>
    <w:rsid w:val="00B76FED"/>
    <w:rsid w:val="00BF4371"/>
    <w:rsid w:val="00C45FA8"/>
    <w:rsid w:val="00C47B15"/>
    <w:rsid w:val="00CC3221"/>
    <w:rsid w:val="00E11D8B"/>
    <w:rsid w:val="00E1531B"/>
    <w:rsid w:val="00E166D7"/>
    <w:rsid w:val="00E919D4"/>
    <w:rsid w:val="00EA2B31"/>
    <w:rsid w:val="00EC6A05"/>
    <w:rsid w:val="00F105E4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FA1FE6F"/>
  <w15:docId w15:val="{39EF70AA-3747-4567-B8FC-2BFCDD6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4E3D9B"/>
    <w:pPr>
      <w:keepNext/>
      <w:spacing w:after="0" w:line="240" w:lineRule="exact"/>
      <w:jc w:val="both"/>
      <w:outlineLvl w:val="0"/>
    </w:pPr>
    <w:rPr>
      <w:rFonts w:cs="Times New Roman"/>
      <w:bCs/>
      <w:color w:val="689F63"/>
      <w:kern w:val="36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4E3D9B"/>
    <w:rPr>
      <w:rFonts w:cs="Times New Roman"/>
      <w:bCs/>
      <w:color w:val="689F63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A2B3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rforma-hr.nl/leveringsvoorwa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Janneke Veger</cp:lastModifiedBy>
  <cp:revision>2</cp:revision>
  <dcterms:created xsi:type="dcterms:W3CDTF">2019-12-02T13:23:00Z</dcterms:created>
  <dcterms:modified xsi:type="dcterms:W3CDTF">2019-12-02T13:23:00Z</dcterms:modified>
</cp:coreProperties>
</file>