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95" w:rsidRPr="00B23795" w:rsidRDefault="00B23795" w:rsidP="00B23795">
      <w:pPr>
        <w:rPr>
          <w:b/>
          <w:sz w:val="40"/>
          <w:szCs w:val="40"/>
        </w:rPr>
      </w:pPr>
      <w:r w:rsidRPr="00B23795">
        <w:rPr>
          <w:b/>
          <w:sz w:val="40"/>
          <w:szCs w:val="40"/>
        </w:rPr>
        <w:t xml:space="preserve">Model </w:t>
      </w:r>
      <w:r w:rsidR="00675DE4">
        <w:rPr>
          <w:b/>
          <w:sz w:val="40"/>
          <w:szCs w:val="40"/>
        </w:rPr>
        <w:t>S</w:t>
      </w:r>
      <w:r w:rsidRPr="00B23795">
        <w:rPr>
          <w:b/>
          <w:sz w:val="40"/>
          <w:szCs w:val="40"/>
        </w:rPr>
        <w:t>tageovereenkomst</w:t>
      </w:r>
    </w:p>
    <w:p w:rsidR="00B23795" w:rsidRDefault="00B23795" w:rsidP="00B23795"/>
    <w:p w:rsidR="00B23795" w:rsidRDefault="00B23795" w:rsidP="00B23795"/>
    <w:p w:rsidR="00B23795" w:rsidRDefault="00B23795" w:rsidP="00B23795">
      <w:r>
        <w:t>De ondergetekenden:</w:t>
      </w:r>
      <w:r w:rsidR="007011E5" w:rsidRPr="007011E5">
        <w:t xml:space="preserve"> </w:t>
      </w:r>
    </w:p>
    <w:p w:rsidR="00B23795" w:rsidRDefault="00B23795" w:rsidP="00B23795"/>
    <w:p w:rsidR="00B23795" w:rsidRDefault="00B23795" w:rsidP="00B23795">
      <w:pPr>
        <w:rPr>
          <w:b/>
        </w:rPr>
      </w:pPr>
      <w:r w:rsidRPr="00B73259">
        <w:rPr>
          <w:b/>
        </w:rPr>
        <w:t>Gegevens stagia</w:t>
      </w:r>
      <w:r>
        <w:rPr>
          <w:b/>
        </w:rPr>
        <w:t>i</w:t>
      </w:r>
      <w:r w:rsidRPr="00B73259">
        <w:rPr>
          <w:b/>
        </w:rPr>
        <w:t>r(e)</w:t>
      </w:r>
    </w:p>
    <w:p w:rsidR="00B23795" w:rsidRDefault="00B23795" w:rsidP="0014155B">
      <w:pPr>
        <w:pStyle w:val="Lijstalinea"/>
        <w:numPr>
          <w:ilvl w:val="0"/>
          <w:numId w:val="19"/>
        </w:numPr>
        <w:ind w:left="284" w:hanging="284"/>
      </w:pPr>
      <w:r>
        <w:t>Naam:</w:t>
      </w:r>
    </w:p>
    <w:p w:rsidR="00B23795" w:rsidRDefault="00B23795" w:rsidP="0014155B">
      <w:pPr>
        <w:pStyle w:val="Lijstalinea"/>
        <w:numPr>
          <w:ilvl w:val="0"/>
          <w:numId w:val="19"/>
        </w:numPr>
        <w:ind w:left="284" w:hanging="284"/>
      </w:pPr>
      <w:r>
        <w:t>Adres:</w:t>
      </w:r>
    </w:p>
    <w:p w:rsidR="00B23795" w:rsidRDefault="00B23795" w:rsidP="0014155B">
      <w:pPr>
        <w:pStyle w:val="Lijstalinea"/>
        <w:numPr>
          <w:ilvl w:val="0"/>
          <w:numId w:val="19"/>
        </w:numPr>
        <w:ind w:left="284" w:hanging="284"/>
      </w:pPr>
      <w:r>
        <w:t>Postcode en woonplaats:</w:t>
      </w:r>
    </w:p>
    <w:p w:rsidR="00B23795" w:rsidRDefault="00B23795" w:rsidP="0014155B">
      <w:pPr>
        <w:pStyle w:val="Lijstalinea"/>
        <w:numPr>
          <w:ilvl w:val="0"/>
          <w:numId w:val="19"/>
        </w:numPr>
        <w:ind w:left="284" w:hanging="284"/>
      </w:pPr>
      <w:r>
        <w:t>Telefoon:</w:t>
      </w:r>
    </w:p>
    <w:p w:rsidR="00B23795" w:rsidRPr="00B73259" w:rsidRDefault="0014155B" w:rsidP="00B23795">
      <w:r>
        <w:t>v</w:t>
      </w:r>
      <w:r w:rsidR="00B23795">
        <w:t>erder te noemen: de stagiair</w:t>
      </w:r>
    </w:p>
    <w:p w:rsidR="00B23795" w:rsidRDefault="00B23795" w:rsidP="00B23795"/>
    <w:p w:rsidR="00B23795" w:rsidRDefault="00B23795" w:rsidP="00B23795">
      <w:pPr>
        <w:rPr>
          <w:b/>
        </w:rPr>
      </w:pPr>
      <w:r w:rsidRPr="00B73259">
        <w:rPr>
          <w:b/>
        </w:rPr>
        <w:t>Gegevens stageorganisatie</w:t>
      </w:r>
    </w:p>
    <w:p w:rsidR="00B23795" w:rsidRDefault="00B23795" w:rsidP="0014155B">
      <w:pPr>
        <w:pStyle w:val="Lijstalinea"/>
        <w:numPr>
          <w:ilvl w:val="0"/>
          <w:numId w:val="18"/>
        </w:numPr>
        <w:ind w:left="284" w:hanging="284"/>
      </w:pPr>
      <w:r>
        <w:t>Bedrijfsnaam:</w:t>
      </w:r>
    </w:p>
    <w:p w:rsidR="00B23795" w:rsidRDefault="00B23795" w:rsidP="0014155B">
      <w:pPr>
        <w:pStyle w:val="Lijstalinea"/>
        <w:numPr>
          <w:ilvl w:val="0"/>
          <w:numId w:val="18"/>
        </w:numPr>
        <w:ind w:left="284" w:hanging="284"/>
      </w:pPr>
      <w:r>
        <w:t>Adres:</w:t>
      </w:r>
    </w:p>
    <w:p w:rsidR="00B23795" w:rsidRDefault="00B23795" w:rsidP="0014155B">
      <w:pPr>
        <w:pStyle w:val="Lijstalinea"/>
        <w:numPr>
          <w:ilvl w:val="0"/>
          <w:numId w:val="18"/>
        </w:numPr>
        <w:ind w:left="284" w:hanging="284"/>
      </w:pPr>
      <w:r>
        <w:t>Postcode en vestigingsplaats:</w:t>
      </w:r>
    </w:p>
    <w:p w:rsidR="00B23795" w:rsidRDefault="00B23795" w:rsidP="0014155B">
      <w:pPr>
        <w:pStyle w:val="Lijstalinea"/>
        <w:numPr>
          <w:ilvl w:val="0"/>
          <w:numId w:val="18"/>
        </w:numPr>
        <w:ind w:left="284" w:hanging="284"/>
      </w:pPr>
      <w:r>
        <w:t>Hierbij vertegenwoordigd door:</w:t>
      </w:r>
    </w:p>
    <w:p w:rsidR="00B23795" w:rsidRDefault="00B23795" w:rsidP="00B23795">
      <w:r>
        <w:t>verder te noemen: de stageverlener</w:t>
      </w:r>
    </w:p>
    <w:p w:rsidR="00B23795" w:rsidRDefault="00B23795" w:rsidP="00B23795"/>
    <w:p w:rsidR="00B23795" w:rsidRDefault="00B23795" w:rsidP="00B23795">
      <w:pPr>
        <w:rPr>
          <w:b/>
        </w:rPr>
      </w:pPr>
      <w:r>
        <w:rPr>
          <w:b/>
        </w:rPr>
        <w:t>Gegevens opleidingsinstituut</w:t>
      </w:r>
    </w:p>
    <w:p w:rsidR="00B23795" w:rsidRDefault="00B23795" w:rsidP="0014155B">
      <w:pPr>
        <w:pStyle w:val="Lijstalinea"/>
        <w:numPr>
          <w:ilvl w:val="0"/>
          <w:numId w:val="17"/>
        </w:numPr>
        <w:ind w:left="284" w:hanging="284"/>
      </w:pPr>
      <w:r>
        <w:t>Naam:</w:t>
      </w:r>
    </w:p>
    <w:p w:rsidR="00B23795" w:rsidRPr="00B73259" w:rsidRDefault="00B23795" w:rsidP="0014155B">
      <w:pPr>
        <w:pStyle w:val="Lijstalinea"/>
        <w:numPr>
          <w:ilvl w:val="0"/>
          <w:numId w:val="17"/>
        </w:numPr>
        <w:ind w:left="284" w:hanging="284"/>
      </w:pPr>
      <w:r>
        <w:t>Adres:</w:t>
      </w:r>
    </w:p>
    <w:p w:rsidR="00B23795" w:rsidRDefault="00B23795" w:rsidP="0014155B">
      <w:pPr>
        <w:pStyle w:val="Lijstalinea"/>
        <w:numPr>
          <w:ilvl w:val="0"/>
          <w:numId w:val="17"/>
        </w:numPr>
        <w:ind w:left="284" w:hanging="284"/>
      </w:pPr>
      <w:r>
        <w:t>Postcode en vestigingsplaats:</w:t>
      </w:r>
    </w:p>
    <w:p w:rsidR="00B23795" w:rsidRDefault="00B23795" w:rsidP="0014155B">
      <w:pPr>
        <w:pStyle w:val="Lijstalinea"/>
        <w:numPr>
          <w:ilvl w:val="0"/>
          <w:numId w:val="17"/>
        </w:numPr>
        <w:ind w:left="284" w:hanging="284"/>
      </w:pPr>
      <w:r>
        <w:t>Telefoon:</w:t>
      </w:r>
    </w:p>
    <w:p w:rsidR="00B23795" w:rsidRDefault="00B23795" w:rsidP="0014155B">
      <w:pPr>
        <w:pStyle w:val="Lijstalinea"/>
        <w:numPr>
          <w:ilvl w:val="0"/>
          <w:numId w:val="17"/>
        </w:numPr>
        <w:ind w:left="284" w:hanging="284"/>
      </w:pPr>
      <w:r>
        <w:t>Hierbij vertegenwoordigd door:</w:t>
      </w:r>
    </w:p>
    <w:p w:rsidR="00B23795" w:rsidRDefault="0014155B" w:rsidP="00B23795">
      <w:r>
        <w:t>v</w:t>
      </w:r>
      <w:r w:rsidR="00B23795">
        <w:t>erder te noemen: het opleidingsinstituut</w:t>
      </w:r>
    </w:p>
    <w:p w:rsidR="0014155B" w:rsidRDefault="0014155B" w:rsidP="00B23795"/>
    <w:p w:rsidR="00B23795" w:rsidRDefault="00B23795" w:rsidP="00B23795">
      <w:r>
        <w:t>Verklaren het volgende overeen gekomen te zijn, met inachtneming dat deze stageovereenkomst geen</w:t>
      </w:r>
      <w:r w:rsidRPr="00825481">
        <w:t xml:space="preserve"> </w:t>
      </w:r>
      <w:r>
        <w:t>arbeidsovereenkomst in de zin van artikel 7:610 van het Burgerlijk Wetboek:</w:t>
      </w:r>
    </w:p>
    <w:p w:rsidR="00B23795" w:rsidRDefault="00B23795" w:rsidP="00B23795"/>
    <w:p w:rsidR="00B23795" w:rsidRPr="009F3D9A" w:rsidRDefault="00B23795" w:rsidP="00B23795">
      <w:pPr>
        <w:rPr>
          <w:b/>
        </w:rPr>
      </w:pPr>
      <w:r w:rsidRPr="009F3D9A">
        <w:rPr>
          <w:b/>
        </w:rPr>
        <w:t>Artikel 1 - Stageplan</w:t>
      </w:r>
    </w:p>
    <w:p w:rsidR="00B23795" w:rsidRDefault="00B23795" w:rsidP="00B23795">
      <w:r>
        <w:t xml:space="preserve">De stageverlener stelt de stagiair in de gelegenheid in het kader van zijn opleiding praktische ervaring op te doen binnen het kader van het studieprogramma van het opleidingsinstituut en in overeenstemming met de stageopdracht en/of doelstellingen zoals omschrijven in een stageplan (bijlage). </w:t>
      </w:r>
    </w:p>
    <w:p w:rsidR="00B23795" w:rsidRPr="009F3D9A" w:rsidRDefault="00B23795" w:rsidP="00B23795"/>
    <w:p w:rsidR="00B23795" w:rsidRPr="00475350" w:rsidRDefault="00B23795" w:rsidP="00B23795">
      <w:pPr>
        <w:rPr>
          <w:b/>
        </w:rPr>
      </w:pPr>
      <w:r w:rsidRPr="00475350">
        <w:rPr>
          <w:b/>
        </w:rPr>
        <w:t xml:space="preserve">Artikel </w:t>
      </w:r>
      <w:r>
        <w:rPr>
          <w:b/>
        </w:rPr>
        <w:t>2</w:t>
      </w:r>
      <w:r w:rsidRPr="00475350">
        <w:rPr>
          <w:b/>
        </w:rPr>
        <w:t xml:space="preserve"> -</w:t>
      </w:r>
      <w:r>
        <w:rPr>
          <w:b/>
        </w:rPr>
        <w:t xml:space="preserve"> </w:t>
      </w:r>
      <w:r w:rsidRPr="00475350">
        <w:rPr>
          <w:b/>
        </w:rPr>
        <w:t>Begeleiding</w:t>
      </w:r>
    </w:p>
    <w:p w:rsidR="00B23795" w:rsidRDefault="00B23795" w:rsidP="00B23795">
      <w:pPr>
        <w:pStyle w:val="Lijstalinea"/>
        <w:numPr>
          <w:ilvl w:val="0"/>
          <w:numId w:val="10"/>
        </w:numPr>
        <w:ind w:left="426" w:hanging="426"/>
      </w:pPr>
      <w:r>
        <w:t>Vanuit het opleidingsinstituut is [naam, functie] de stagebegeleider van de stagiair.</w:t>
      </w:r>
    </w:p>
    <w:p w:rsidR="00B23795" w:rsidRDefault="00B23795" w:rsidP="00B23795">
      <w:pPr>
        <w:pStyle w:val="Lijstalinea"/>
        <w:numPr>
          <w:ilvl w:val="0"/>
          <w:numId w:val="10"/>
        </w:numPr>
        <w:ind w:left="426" w:hanging="426"/>
      </w:pPr>
      <w:r>
        <w:t>De stageverlener wijst voor de dagelijkse begeleiding bij de stageverlener treedt [naam, functie] op als mentor.</w:t>
      </w:r>
    </w:p>
    <w:p w:rsidR="00B23795" w:rsidRPr="009F3D9A" w:rsidRDefault="00B23795" w:rsidP="00B23795"/>
    <w:p w:rsidR="00B23795" w:rsidRDefault="00B23795" w:rsidP="00B23795">
      <w:pPr>
        <w:rPr>
          <w:b/>
        </w:rPr>
      </w:pPr>
      <w:r w:rsidRPr="00B73259">
        <w:rPr>
          <w:b/>
        </w:rPr>
        <w:t xml:space="preserve">Artikel </w:t>
      </w:r>
      <w:r>
        <w:rPr>
          <w:b/>
        </w:rPr>
        <w:t>3 - Duur en stagetijden</w:t>
      </w:r>
    </w:p>
    <w:p w:rsidR="00B23795" w:rsidRDefault="00B23795" w:rsidP="00B23795">
      <w:pPr>
        <w:rPr>
          <w:b/>
        </w:rPr>
      </w:pPr>
    </w:p>
    <w:p w:rsidR="00B23795" w:rsidRDefault="00B23795" w:rsidP="00B23795">
      <w:pPr>
        <w:pStyle w:val="Lijstalinea"/>
        <w:numPr>
          <w:ilvl w:val="0"/>
          <w:numId w:val="11"/>
        </w:numPr>
        <w:ind w:left="426" w:hanging="426"/>
      </w:pPr>
      <w:r>
        <w:t>De stageovereenkomst vangt aan op [startdatum] en eindigt op [einddatum].</w:t>
      </w:r>
    </w:p>
    <w:p w:rsidR="00B23795" w:rsidRDefault="00B23795" w:rsidP="00B23795">
      <w:pPr>
        <w:pStyle w:val="Lijstalinea"/>
        <w:numPr>
          <w:ilvl w:val="0"/>
          <w:numId w:val="11"/>
        </w:numPr>
        <w:ind w:left="426" w:hanging="426"/>
      </w:pPr>
      <w:r>
        <w:t>De stagiair verricht de stage voor [aantal uren] uren per week.</w:t>
      </w:r>
    </w:p>
    <w:p w:rsidR="00B23795" w:rsidRPr="00B73259" w:rsidRDefault="00B23795" w:rsidP="00B23795">
      <w:pPr>
        <w:pStyle w:val="Lijstalinea"/>
        <w:numPr>
          <w:ilvl w:val="0"/>
          <w:numId w:val="11"/>
        </w:numPr>
        <w:ind w:left="426" w:hanging="426"/>
      </w:pPr>
      <w:r>
        <w:t>De stagetijden vinden plaats van [tijd] uur tot [tijd] uur.</w:t>
      </w:r>
    </w:p>
    <w:p w:rsidR="00B23795" w:rsidRDefault="00B23795" w:rsidP="00B23795">
      <w:pPr>
        <w:rPr>
          <w:b/>
        </w:rPr>
      </w:pPr>
    </w:p>
    <w:p w:rsidR="00B23795" w:rsidRPr="003143BF" w:rsidRDefault="00B23795" w:rsidP="00B23795">
      <w:pPr>
        <w:rPr>
          <w:b/>
        </w:rPr>
      </w:pPr>
      <w:r w:rsidRPr="003143BF">
        <w:rPr>
          <w:b/>
        </w:rPr>
        <w:t xml:space="preserve">Artikel </w:t>
      </w:r>
      <w:r>
        <w:rPr>
          <w:b/>
        </w:rPr>
        <w:t>4</w:t>
      </w:r>
      <w:r w:rsidRPr="003143BF">
        <w:rPr>
          <w:b/>
        </w:rPr>
        <w:t xml:space="preserve"> - Werkzaamheden</w:t>
      </w:r>
    </w:p>
    <w:p w:rsidR="00B23795" w:rsidRDefault="00B23795" w:rsidP="00B23795">
      <w:pPr>
        <w:pStyle w:val="Lijstalinea"/>
        <w:numPr>
          <w:ilvl w:val="0"/>
          <w:numId w:val="12"/>
        </w:numPr>
        <w:ind w:left="426" w:hanging="426"/>
      </w:pPr>
      <w:r>
        <w:t>Gedurende de stageperiode zal de stagiair stagewerkzaamheden verrichten die passen binnen het kader en het doel van de stage, zoals omschreven in het stageplan.</w:t>
      </w:r>
    </w:p>
    <w:p w:rsidR="00B23795" w:rsidRDefault="00B23795" w:rsidP="00B23795">
      <w:pPr>
        <w:pStyle w:val="Lijstalinea"/>
        <w:numPr>
          <w:ilvl w:val="0"/>
          <w:numId w:val="12"/>
        </w:numPr>
        <w:ind w:left="426" w:hanging="426"/>
      </w:pPr>
      <w:r>
        <w:t>De stagiair is verplicht de werkzaamheden, zoals bedoeld in artikel 4.1, naar behoren te verrichten en zich te gedragen volgens de huisregels die gelden binnen de organisatie van de stageverlener. De stageverlener heeft het huisreglement overhandigd aan de stagiair.</w:t>
      </w:r>
    </w:p>
    <w:p w:rsidR="00B23795" w:rsidRDefault="00B23795" w:rsidP="00B23795"/>
    <w:p w:rsidR="00B23795" w:rsidRDefault="00B23795" w:rsidP="00B23795">
      <w:pPr>
        <w:rPr>
          <w:b/>
        </w:rPr>
      </w:pPr>
      <w:r w:rsidRPr="005D4A01">
        <w:rPr>
          <w:b/>
        </w:rPr>
        <w:t xml:space="preserve">Artikel </w:t>
      </w:r>
      <w:r>
        <w:rPr>
          <w:b/>
        </w:rPr>
        <w:t>5</w:t>
      </w:r>
      <w:r w:rsidRPr="005D4A01">
        <w:rPr>
          <w:b/>
        </w:rPr>
        <w:t xml:space="preserve"> - Verlof</w:t>
      </w:r>
    </w:p>
    <w:p w:rsidR="00B23795" w:rsidRDefault="00B23795" w:rsidP="00B23795">
      <w:r>
        <w:t>De stagiair heeft recht op [aantal dagen] verlofdagen gedurende de stageperiode. Daarnaast heeft de stagiair recht om op de in het stageplan aangegeven tijden deel te nemen aan onderwijsactiviteiten van het opleidingsinstituut.</w:t>
      </w:r>
    </w:p>
    <w:p w:rsidR="00B23795" w:rsidRDefault="00B23795" w:rsidP="00B23795"/>
    <w:p w:rsidR="00B23795" w:rsidRPr="006F0EFB" w:rsidRDefault="00B23795" w:rsidP="00B23795">
      <w:pPr>
        <w:rPr>
          <w:b/>
        </w:rPr>
      </w:pPr>
      <w:r w:rsidRPr="006F0EFB">
        <w:rPr>
          <w:b/>
        </w:rPr>
        <w:t xml:space="preserve">Artikel </w:t>
      </w:r>
      <w:r>
        <w:rPr>
          <w:b/>
        </w:rPr>
        <w:t xml:space="preserve">6 </w:t>
      </w:r>
      <w:r w:rsidRPr="006F0EFB">
        <w:rPr>
          <w:b/>
        </w:rPr>
        <w:t>- Vergoeding</w:t>
      </w:r>
    </w:p>
    <w:p w:rsidR="00B23795" w:rsidRDefault="00B23795" w:rsidP="00B23795">
      <w:pPr>
        <w:pStyle w:val="Lijstalinea"/>
        <w:numPr>
          <w:ilvl w:val="0"/>
          <w:numId w:val="13"/>
        </w:numPr>
        <w:ind w:left="426" w:hanging="426"/>
      </w:pPr>
      <w:r>
        <w:t>De stagiair ontvangt van de stageverlener een netto vergoeding voor de stagewerkzaamheden van € [bedrag] per maand op basis van een volledige werkweek.</w:t>
      </w:r>
    </w:p>
    <w:p w:rsidR="00B23795" w:rsidRDefault="00B23795" w:rsidP="00B23795">
      <w:pPr>
        <w:pStyle w:val="Lijstalinea"/>
        <w:numPr>
          <w:ilvl w:val="0"/>
          <w:numId w:val="13"/>
        </w:numPr>
        <w:ind w:left="426" w:hanging="426"/>
      </w:pPr>
      <w:r>
        <w:t>Naast de vergoeding zoals bedoeld in artikel 5.1 ontvangt de stagiair een netto vergoeding van de reiskosten van € [bedrag] per maand.</w:t>
      </w:r>
    </w:p>
    <w:p w:rsidR="00B23795" w:rsidRDefault="00B23795" w:rsidP="00B23795"/>
    <w:p w:rsidR="00B23795" w:rsidRPr="00825481" w:rsidRDefault="00B23795" w:rsidP="00B23795">
      <w:pPr>
        <w:rPr>
          <w:b/>
        </w:rPr>
      </w:pPr>
      <w:r w:rsidRPr="00825481">
        <w:rPr>
          <w:b/>
        </w:rPr>
        <w:t xml:space="preserve">Artikel </w:t>
      </w:r>
      <w:r>
        <w:rPr>
          <w:b/>
        </w:rPr>
        <w:t xml:space="preserve">7 </w:t>
      </w:r>
      <w:r w:rsidRPr="00825481">
        <w:rPr>
          <w:b/>
        </w:rPr>
        <w:t>- Ziekte</w:t>
      </w:r>
    </w:p>
    <w:p w:rsidR="00B23795" w:rsidRDefault="00B23795" w:rsidP="00B23795">
      <w:r>
        <w:t>Ingeval van ziekte doet de stagiair daarvan melding overeenkomstig de voorschriften van de stageorganisatie. Datzelfde gebeurt bij betermelding. Daarnaast meld de stagiair zijn ziekmelding bij het opleidingsinstituut.</w:t>
      </w:r>
    </w:p>
    <w:p w:rsidR="00B23795" w:rsidRDefault="00B23795" w:rsidP="00B23795"/>
    <w:p w:rsidR="00B23795" w:rsidRPr="00825481" w:rsidRDefault="00B23795" w:rsidP="00B23795">
      <w:pPr>
        <w:rPr>
          <w:b/>
        </w:rPr>
      </w:pPr>
      <w:r w:rsidRPr="00825481">
        <w:rPr>
          <w:b/>
        </w:rPr>
        <w:t>Artikel 8 - geheimhouding</w:t>
      </w:r>
    </w:p>
    <w:p w:rsidR="00B23795" w:rsidRDefault="00B23795" w:rsidP="00B23795">
      <w:r w:rsidRPr="00825481">
        <w:t>De stagenemer is verplicht tot geheimhouding van hetgeen hem/haar tijdens de stage ter kennis is gekomen en waarvan hij/zij weet dat het van vertrouwelijke aard is.</w:t>
      </w:r>
    </w:p>
    <w:p w:rsidR="00B23795" w:rsidRDefault="00B23795" w:rsidP="00B23795"/>
    <w:p w:rsidR="00B23795" w:rsidRPr="00087851" w:rsidRDefault="00B23795" w:rsidP="00B23795">
      <w:pPr>
        <w:rPr>
          <w:b/>
        </w:rPr>
      </w:pPr>
      <w:r w:rsidRPr="00087851">
        <w:rPr>
          <w:b/>
        </w:rPr>
        <w:t xml:space="preserve">Artikel </w:t>
      </w:r>
      <w:r>
        <w:rPr>
          <w:b/>
        </w:rPr>
        <w:t>9</w:t>
      </w:r>
      <w:r w:rsidRPr="00087851">
        <w:rPr>
          <w:b/>
        </w:rPr>
        <w:t xml:space="preserve"> - Verantwoordelijkheid</w:t>
      </w:r>
    </w:p>
    <w:p w:rsidR="00B23795" w:rsidRDefault="00B23795" w:rsidP="00B23795">
      <w:pPr>
        <w:pStyle w:val="Lijstalinea"/>
        <w:numPr>
          <w:ilvl w:val="0"/>
          <w:numId w:val="14"/>
        </w:numPr>
        <w:ind w:left="426" w:hanging="426"/>
      </w:pPr>
      <w:r>
        <w:t>Deze stageovereenkomst is geen arbeidsovereenkomst in de zin van artikel 7:610 van het Burgerlijk Wetboek.</w:t>
      </w:r>
    </w:p>
    <w:p w:rsidR="00B23795" w:rsidRDefault="00B23795" w:rsidP="00B23795">
      <w:pPr>
        <w:pStyle w:val="Lijstalinea"/>
        <w:numPr>
          <w:ilvl w:val="0"/>
          <w:numId w:val="14"/>
        </w:numPr>
        <w:ind w:left="426" w:hanging="426"/>
        <w:rPr>
          <w:b/>
        </w:rPr>
      </w:pPr>
      <w:r>
        <w:t xml:space="preserve">Het opleidingsinstituut sluit ten behoeve van de stagiair een verzekering af voor de aansprakelijkheid van de stagiair. Deze aansprakelijkheidsverzekering geeft secundaire dekking van door een stagiair aan eigendommen van derden toegebrachte schade gedurende de tijd dat hij in het kader van de opleiding tijdelijk werk verricht bij een stageverlenende organisatie. De stageverlenende organisatie is in het </w:t>
      </w:r>
      <w:r>
        <w:lastRenderedPageBreak/>
        <w:t>beginsel verantwoordelijk voor de daden van de stagiair en kan de daaruit voortvloeiende wettelijke aansprakelijkheid niet afwentelen op de stagiair. De aansprakelijkheidsverzekering van het opleidingsinstituut biedt een speciale, secundaire dekking voor praktijkvorming, evenals voor het financiële risico van ongevallen tijdens werk- en reisuren.</w:t>
      </w:r>
    </w:p>
    <w:p w:rsidR="00B23795" w:rsidRDefault="00B23795" w:rsidP="00B23795">
      <w:pPr>
        <w:rPr>
          <w:b/>
        </w:rPr>
      </w:pPr>
    </w:p>
    <w:p w:rsidR="00B23795" w:rsidRPr="00B23795" w:rsidRDefault="00B23795" w:rsidP="00B23795">
      <w:pPr>
        <w:rPr>
          <w:b/>
        </w:rPr>
      </w:pPr>
      <w:r w:rsidRPr="00B23795">
        <w:rPr>
          <w:b/>
        </w:rPr>
        <w:t>Artikel 10 - Einde overeenkomst</w:t>
      </w:r>
    </w:p>
    <w:p w:rsidR="00B23795" w:rsidRDefault="00B23795" w:rsidP="00B23795">
      <w:pPr>
        <w:pStyle w:val="Lijstalinea"/>
        <w:numPr>
          <w:ilvl w:val="0"/>
          <w:numId w:val="15"/>
        </w:numPr>
        <w:ind w:left="426" w:hanging="426"/>
      </w:pPr>
      <w:r>
        <w:t>Deze overeenkomst eindigt:</w:t>
      </w:r>
    </w:p>
    <w:p w:rsidR="00B23795" w:rsidRDefault="00B23795" w:rsidP="00B23795">
      <w:pPr>
        <w:pStyle w:val="Lijstalinea"/>
        <w:numPr>
          <w:ilvl w:val="0"/>
          <w:numId w:val="16"/>
        </w:numPr>
      </w:pPr>
      <w:r>
        <w:t>aan het einde van de periode zoals beschreven in artikel 3.1;</w:t>
      </w:r>
    </w:p>
    <w:p w:rsidR="00B23795" w:rsidRDefault="00B23795" w:rsidP="00B23795">
      <w:pPr>
        <w:pStyle w:val="Lijstalinea"/>
        <w:numPr>
          <w:ilvl w:val="0"/>
          <w:numId w:val="16"/>
        </w:numPr>
      </w:pPr>
      <w:r>
        <w:t>bij het uitschrijven van de student bij het opleidingsinstituut;</w:t>
      </w:r>
    </w:p>
    <w:p w:rsidR="00B23795" w:rsidRDefault="00B23795" w:rsidP="00B23795">
      <w:pPr>
        <w:pStyle w:val="Lijstalinea"/>
        <w:numPr>
          <w:ilvl w:val="0"/>
          <w:numId w:val="16"/>
        </w:numPr>
      </w:pPr>
      <w:r>
        <w:t>bij onderling goedvinden van alle partijen.</w:t>
      </w:r>
    </w:p>
    <w:p w:rsidR="00B23795" w:rsidRDefault="00B23795" w:rsidP="00B23795">
      <w:pPr>
        <w:pStyle w:val="Lijstalinea"/>
        <w:numPr>
          <w:ilvl w:val="0"/>
          <w:numId w:val="15"/>
        </w:numPr>
        <w:ind w:left="426" w:hanging="426"/>
      </w:pPr>
      <w:r>
        <w:t>De stageverlener is gerechtigd de stageovereenkomst te beëindigen indien de stagiair naar het oordeel van stageverlener herhaaldelijk -en ondanks waarschuwing- de voorschriften of aanwijzingen van de bedrijfsbegeleider niet opvolgt en/of zich anderszins zodanig gedraagt dat van de stageverlener redelijkerwijs niet kan worden verlangd dat hij zijn medewerking aan de stage blijft verlenen.</w:t>
      </w:r>
    </w:p>
    <w:p w:rsidR="00B23795" w:rsidRDefault="00B23795" w:rsidP="00B23795"/>
    <w:p w:rsidR="00B23795" w:rsidRDefault="00B23795" w:rsidP="00B23795">
      <w:r>
        <w:t>Aldus overeengekomen en in drievoud opgemaakt en ondertekend op [datum], te [plaats].</w:t>
      </w:r>
    </w:p>
    <w:p w:rsidR="00B23795" w:rsidRDefault="00B23795" w:rsidP="00B23795"/>
    <w:p w:rsidR="00B23795" w:rsidRDefault="00B23795" w:rsidP="00B23795">
      <w:r>
        <w:t>stagiair</w:t>
      </w:r>
      <w:r>
        <w:tab/>
      </w:r>
      <w:r>
        <w:tab/>
      </w:r>
      <w:r>
        <w:tab/>
      </w:r>
      <w:r>
        <w:tab/>
        <w:t>namens stageverlener</w:t>
      </w:r>
      <w:r>
        <w:tab/>
      </w:r>
      <w:r>
        <w:tab/>
        <w:t>namens opleidingsinstituut</w:t>
      </w:r>
    </w:p>
    <w:p w:rsidR="00B23795" w:rsidRDefault="00B23795" w:rsidP="00B23795">
      <w:r>
        <w:t>(handtekening)</w:t>
      </w:r>
      <w:r>
        <w:tab/>
      </w:r>
      <w:r>
        <w:tab/>
      </w:r>
      <w:r>
        <w:tab/>
        <w:t>(handtekening)</w:t>
      </w:r>
      <w:r>
        <w:tab/>
      </w:r>
      <w:r>
        <w:tab/>
      </w:r>
      <w:r>
        <w:tab/>
        <w:t>(handtekening)</w:t>
      </w:r>
    </w:p>
    <w:p w:rsidR="00B23795" w:rsidRDefault="00B23795" w:rsidP="00B23795"/>
    <w:p w:rsidR="00B23795" w:rsidRDefault="00B23795" w:rsidP="00B23795"/>
    <w:p w:rsidR="00B23795" w:rsidRDefault="00B23795" w:rsidP="00B23795"/>
    <w:p w:rsidR="00B23795" w:rsidRDefault="00B23795" w:rsidP="00B23795"/>
    <w:p w:rsidR="00B23795" w:rsidRDefault="00B23795" w:rsidP="00B23795"/>
    <w:p w:rsidR="00B23795" w:rsidRDefault="00B23795" w:rsidP="00B23795">
      <w:r>
        <w:t>[naam stagiair]</w:t>
      </w:r>
      <w:r>
        <w:tab/>
      </w:r>
      <w:r>
        <w:tab/>
      </w:r>
      <w:r>
        <w:tab/>
        <w:t>[naam]</w:t>
      </w:r>
      <w:r>
        <w:tab/>
      </w:r>
      <w:r>
        <w:tab/>
      </w:r>
      <w:r>
        <w:tab/>
      </w:r>
      <w:r>
        <w:tab/>
        <w:t>[naam]</w:t>
      </w:r>
    </w:p>
    <w:p w:rsidR="002A3E33" w:rsidRPr="002A3E33" w:rsidRDefault="002A3E33" w:rsidP="004E38BB">
      <w:pPr>
        <w:pStyle w:val="Geenafstand"/>
      </w:pPr>
    </w:p>
    <w:p w:rsidR="0035212B" w:rsidRDefault="0035212B" w:rsidP="004E38BB">
      <w:pPr>
        <w:pStyle w:val="Geenafstand"/>
      </w:pPr>
    </w:p>
    <w:p w:rsidR="0035212B" w:rsidRDefault="0035212B" w:rsidP="004E38BB">
      <w:pPr>
        <w:pStyle w:val="Geenafstand"/>
      </w:pPr>
    </w:p>
    <w:p w:rsidR="00B23795" w:rsidRDefault="00B23795" w:rsidP="004E38BB">
      <w:pPr>
        <w:pStyle w:val="Geenafstand"/>
      </w:pPr>
    </w:p>
    <w:p w:rsidR="00B23795" w:rsidRDefault="00B23795">
      <w:pPr>
        <w:rPr>
          <w:rFonts w:asciiTheme="minorHAnsi" w:hAnsiTheme="minorHAnsi" w:cstheme="minorBidi"/>
          <w:lang w:eastAsia="en-US"/>
        </w:rPr>
      </w:pPr>
      <w:r>
        <w:br w:type="page"/>
      </w:r>
    </w:p>
    <w:p w:rsidR="002A3E33" w:rsidRPr="004E38BB" w:rsidRDefault="002A3E33" w:rsidP="004E38BB">
      <w:pPr>
        <w:pStyle w:val="Kop1"/>
        <w:rPr>
          <w:b/>
        </w:rPr>
      </w:pPr>
      <w:r w:rsidRPr="004E38BB">
        <w:rPr>
          <w:b/>
        </w:rPr>
        <w:lastRenderedPageBreak/>
        <w:t>INSTRUCTIE</w:t>
      </w:r>
    </w:p>
    <w:p w:rsidR="00B23795" w:rsidRPr="004E38BB" w:rsidRDefault="00B23795" w:rsidP="00B23795">
      <w:pPr>
        <w:pStyle w:val="Kop1"/>
      </w:pPr>
      <w:r>
        <w:t>Dit model kunt u geheel aanpassen aan uw eigen situatie. Invulmogelijkheden zijn aangegeven met []. Alternatieven voor bepalingen zijn aangegeven met ‘/’. De kop- en voettekst kunt u als volgt uitschakelen:</w:t>
      </w:r>
    </w:p>
    <w:p w:rsidR="00B23795" w:rsidRDefault="00B23795" w:rsidP="00B23795">
      <w:pPr>
        <w:pStyle w:val="Kop1"/>
      </w:pPr>
    </w:p>
    <w:p w:rsidR="00B23795" w:rsidRDefault="00B23795" w:rsidP="00B23795">
      <w:pPr>
        <w:pStyle w:val="Kop1"/>
        <w:numPr>
          <w:ilvl w:val="0"/>
          <w:numId w:val="9"/>
        </w:numPr>
      </w:pPr>
      <w:r>
        <w:t xml:space="preserve">in </w:t>
      </w:r>
      <w:proofErr w:type="spellStart"/>
      <w:r>
        <w:t>Word-versie</w:t>
      </w:r>
      <w:proofErr w:type="spellEnd"/>
      <w:r>
        <w:t xml:space="preserve"> Office 2007: Ga via tabblad Invoegen naar de groep Koptekst en voettekst. Klik op Koptekst of Voettekst. U kunt onderin het uitklapmenu de kop- of voettekst verwijderen. </w:t>
      </w:r>
    </w:p>
    <w:p w:rsidR="00B23795" w:rsidRDefault="00B23795" w:rsidP="00B23795">
      <w:pPr>
        <w:pStyle w:val="Kop1"/>
        <w:numPr>
          <w:ilvl w:val="0"/>
          <w:numId w:val="9"/>
        </w:numPr>
      </w:pPr>
      <w:r>
        <w:t xml:space="preserve">in oudere </w:t>
      </w:r>
      <w:proofErr w:type="spellStart"/>
      <w:r>
        <w:t>Word-versies</w:t>
      </w:r>
      <w:proofErr w:type="spellEnd"/>
      <w:r>
        <w:t xml:space="preserve">: Klik in het menu Beeld op Koptekst en voettekst Mogelijk dat u eerst met de knoppen Vorige weergeven of Volgende weergeven (op de werkblak Koptekst en voettekst) naar de voettekst of koptekst moet gaan die u wilt verwijderen. Selecteer de tekst en afbeeldingen en verwijder deze met de </w:t>
      </w:r>
      <w:proofErr w:type="spellStart"/>
      <w:r>
        <w:t>Delete-knop</w:t>
      </w:r>
      <w:proofErr w:type="spellEnd"/>
      <w:r>
        <w:t xml:space="preserve"> of de </w:t>
      </w:r>
      <w:proofErr w:type="spellStart"/>
      <w:r>
        <w:t>Backspace</w:t>
      </w:r>
      <w:proofErr w:type="spellEnd"/>
      <w:r>
        <w:t xml:space="preserve">. De kop- en voetteksten zijn nu in het hele model verwijderd. </w:t>
      </w:r>
    </w:p>
    <w:p w:rsidR="00B23795" w:rsidRPr="00552EE4" w:rsidRDefault="00B23795" w:rsidP="00B23795">
      <w:pPr>
        <w:pStyle w:val="Kop1"/>
      </w:pPr>
      <w:r>
        <w:t>Natuurlijk kunt u ook uw eigen kop- en voetteksten maken, bijvoorbeeld een koptekst met het logo van uw organisatie</w:t>
      </w:r>
    </w:p>
    <w:p w:rsidR="00B23795" w:rsidRPr="004E38BB" w:rsidRDefault="00B23795" w:rsidP="00B23795">
      <w:pPr>
        <w:pStyle w:val="Kop1"/>
      </w:pPr>
    </w:p>
    <w:p w:rsidR="00B23795" w:rsidRPr="004E38BB" w:rsidRDefault="00B23795" w:rsidP="00B23795">
      <w:pPr>
        <w:pStyle w:val="Kop1"/>
        <w:rPr>
          <w:b/>
        </w:rPr>
      </w:pPr>
      <w:r w:rsidRPr="004E38BB">
        <w:rPr>
          <w:b/>
        </w:rPr>
        <w:t>DISCLAIMER</w:t>
      </w:r>
    </w:p>
    <w:p w:rsidR="00B23795" w:rsidRPr="004E38BB" w:rsidRDefault="00B23795" w:rsidP="00B23795">
      <w:pPr>
        <w:pStyle w:val="Kop1"/>
        <w:rPr>
          <w:rStyle w:val="apple-converted-space"/>
        </w:rPr>
      </w:pPr>
      <w:r w:rsidRPr="004E38BB">
        <w:rPr>
          <w:szCs w:val="22"/>
        </w:rPr>
        <w:t xml:space="preserve">All rechten voorbehouden. Zonder voorafgaande schriftelijke toestemming van Performa is het de gebruiker van </w:t>
      </w:r>
      <w:proofErr w:type="spellStart"/>
      <w:r>
        <w:rPr>
          <w:szCs w:val="22"/>
        </w:rPr>
        <w:t>HR</w:t>
      </w:r>
      <w:r w:rsidRPr="004E38BB">
        <w:rPr>
          <w:szCs w:val="22"/>
        </w:rPr>
        <w:t>-Select</w:t>
      </w:r>
      <w:proofErr w:type="spellEnd"/>
      <w:r w:rsidRPr="004E38BB">
        <w:rPr>
          <w:szCs w:val="22"/>
        </w:rPr>
        <w:t xml:space="preserve"> niet toegestaan de producten en/of informatiediensten die op de website of in de nieuwsbrief van </w:t>
      </w:r>
      <w:proofErr w:type="spellStart"/>
      <w:r>
        <w:rPr>
          <w:szCs w:val="22"/>
        </w:rPr>
        <w:t>HR</w:t>
      </w:r>
      <w:r w:rsidRPr="004E38BB">
        <w:rPr>
          <w:szCs w:val="22"/>
        </w:rPr>
        <w:t>-Select</w:t>
      </w:r>
      <w:proofErr w:type="spellEnd"/>
      <w:r w:rsidRPr="004E38BB">
        <w:rPr>
          <w:szCs w:val="22"/>
        </w:rPr>
        <w:t xml:space="preserve"> worden aangeboden te verveelvoudigen of openbaar te maken.</w:t>
      </w:r>
      <w:r w:rsidRPr="004E38BB">
        <w:rPr>
          <w:rStyle w:val="apple-converted-space"/>
          <w:szCs w:val="22"/>
        </w:rPr>
        <w:t> </w:t>
      </w:r>
    </w:p>
    <w:p w:rsidR="00B23795" w:rsidRPr="004E38BB" w:rsidRDefault="00B23795" w:rsidP="00B23795">
      <w:pPr>
        <w:pStyle w:val="Kop1"/>
        <w:rPr>
          <w:rStyle w:val="apple-converted-space"/>
        </w:rPr>
      </w:pPr>
      <w:proofErr w:type="spellStart"/>
      <w:r>
        <w:rPr>
          <w:szCs w:val="22"/>
        </w:rPr>
        <w:t>HR</w:t>
      </w:r>
      <w:r w:rsidRPr="004E38BB">
        <w:rPr>
          <w:szCs w:val="22"/>
        </w:rPr>
        <w:t>-Select</w:t>
      </w:r>
      <w:proofErr w:type="spellEnd"/>
      <w:r w:rsidRPr="004E38BB">
        <w:rPr>
          <w:szCs w:val="22"/>
        </w:rPr>
        <w:t xml:space="preserve"> is een product van Performa Uitgeverij BV. Performa accepteert geen enkele aansprakelijkheid voor schade ontstaan door het gebruik van informatie uit </w:t>
      </w:r>
      <w:proofErr w:type="spellStart"/>
      <w:r>
        <w:rPr>
          <w:szCs w:val="22"/>
        </w:rPr>
        <w:t>H</w:t>
      </w:r>
      <w:r w:rsidRPr="004E38BB">
        <w:rPr>
          <w:szCs w:val="22"/>
        </w:rPr>
        <w:t>R-Select</w:t>
      </w:r>
      <w:proofErr w:type="spellEnd"/>
      <w:r w:rsidRPr="004E38BB">
        <w:rPr>
          <w:szCs w:val="22"/>
        </w:rPr>
        <w:t>.</w:t>
      </w:r>
    </w:p>
    <w:p w:rsidR="00B23795" w:rsidRPr="004E38BB" w:rsidRDefault="00B23795" w:rsidP="00B23795">
      <w:pPr>
        <w:pStyle w:val="Kop1"/>
      </w:pPr>
      <w:r w:rsidRPr="004E38BB">
        <w:rPr>
          <w:szCs w:val="22"/>
        </w:rPr>
        <w:br/>
        <w:t>Op alle geleverde producten en diensten zijn de</w:t>
      </w:r>
      <w:r>
        <w:rPr>
          <w:szCs w:val="22"/>
        </w:rPr>
        <w:t xml:space="preserve"> algemene voorwaarden</w:t>
      </w:r>
      <w:r w:rsidRPr="004E38BB">
        <w:rPr>
          <w:szCs w:val="22"/>
        </w:rPr>
        <w:t> van Performa Uitgeverij BV van toepassing, zoals gedeponeerd bij de Kamer van Koophandel.</w:t>
      </w:r>
    </w:p>
    <w:p w:rsidR="004E38BB" w:rsidRPr="004E38BB" w:rsidRDefault="004E38BB" w:rsidP="004E38BB">
      <w:pPr>
        <w:pStyle w:val="Kop1"/>
      </w:pPr>
    </w:p>
    <w:sectPr w:rsidR="004E38BB" w:rsidRPr="004E38BB" w:rsidSect="00C80F72">
      <w:headerReference w:type="default" r:id="rId8"/>
      <w:footerReference w:type="default" r:id="rId9"/>
      <w:pgSz w:w="11906" w:h="16838"/>
      <w:pgMar w:top="2608" w:right="1077" w:bottom="1871"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BB2" w:rsidRDefault="003A1BB2" w:rsidP="00A9356D">
      <w:r>
        <w:separator/>
      </w:r>
    </w:p>
  </w:endnote>
  <w:endnote w:type="continuationSeparator" w:id="0">
    <w:p w:rsidR="003A1BB2" w:rsidRDefault="003A1BB2" w:rsidP="00A93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72" w:rsidRDefault="00D26E35"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C80F72" w:rsidRDefault="00C80F72" w:rsidP="007A3541">
    <w:pPr>
      <w:tabs>
        <w:tab w:val="center" w:pos="4876"/>
        <w:tab w:val="right" w:pos="9752"/>
      </w:tabs>
      <w:autoSpaceDE w:val="0"/>
      <w:autoSpaceDN w:val="0"/>
      <w:adjustRightInd w:val="0"/>
      <w:rPr>
        <w:rFonts w:asciiTheme="minorHAnsi" w:hAnsiTheme="minorHAnsi"/>
        <w:sz w:val="16"/>
        <w:szCs w:val="16"/>
      </w:rPr>
    </w:pPr>
  </w:p>
  <w:p w:rsidR="0035212B" w:rsidRPr="0035212B" w:rsidRDefault="007011E5" w:rsidP="0035212B">
    <w:pPr>
      <w:tabs>
        <w:tab w:val="center" w:pos="4876"/>
        <w:tab w:val="right" w:pos="9752"/>
      </w:tabs>
      <w:rPr>
        <w:sz w:val="16"/>
        <w:szCs w:val="16"/>
      </w:rPr>
    </w:pPr>
    <w:r w:rsidRPr="007011E5">
      <w:rPr>
        <w:rFonts w:asciiTheme="minorHAnsi" w:hAnsiTheme="minorHAnsi"/>
        <w:sz w:val="16"/>
        <w:szCs w:val="16"/>
      </w:rPr>
      <w:t>02.205.M  12.A.09.12.0</w:t>
    </w:r>
    <w:r w:rsidR="00A9356D" w:rsidRPr="00A9356D">
      <w:rPr>
        <w:rFonts w:asciiTheme="minorHAnsi" w:hAnsiTheme="minorHAnsi"/>
        <w:sz w:val="16"/>
        <w:szCs w:val="16"/>
      </w:rPr>
      <w:tab/>
    </w:r>
    <w:r w:rsidR="00A9356D" w:rsidRPr="00A9356D">
      <w:rPr>
        <w:rFonts w:asciiTheme="minorHAnsi" w:hAnsiTheme="minorHAnsi" w:cs="Verdana"/>
        <w:sz w:val="16"/>
        <w:szCs w:val="16"/>
      </w:rPr>
      <w:t xml:space="preserve">© </w:t>
    </w:r>
    <w:r w:rsidR="00A9356D" w:rsidRPr="00A9356D">
      <w:rPr>
        <w:rFonts w:cs="Verdana"/>
        <w:sz w:val="16"/>
        <w:szCs w:val="16"/>
      </w:rPr>
      <w:t xml:space="preserve">2011 </w:t>
    </w:r>
    <w:r w:rsidR="00A9356D" w:rsidRPr="00A9356D">
      <w:rPr>
        <w:rFonts w:asciiTheme="minorHAnsi" w:hAnsiTheme="minorHAnsi" w:cs="Verdana"/>
        <w:sz w:val="16"/>
        <w:szCs w:val="16"/>
      </w:rPr>
      <w:t>Performa/OR Select</w:t>
    </w:r>
    <w:r w:rsidR="00A9356D" w:rsidRPr="00A9356D">
      <w:rPr>
        <w:rFonts w:asciiTheme="minorHAnsi" w:hAnsiTheme="minorHAnsi" w:cs="Verdana"/>
        <w:sz w:val="16"/>
        <w:szCs w:val="16"/>
      </w:rPr>
      <w:tab/>
    </w:r>
    <w:sdt>
      <w:sdtPr>
        <w:rPr>
          <w:sz w:val="16"/>
          <w:szCs w:val="16"/>
        </w:rPr>
        <w:id w:val="250395305"/>
        <w:docPartObj>
          <w:docPartGallery w:val="Page Numbers (Top of Page)"/>
          <w:docPartUnique/>
        </w:docPartObj>
      </w:sdtPr>
      <w:sdtContent>
        <w:r w:rsidR="0035212B" w:rsidRPr="0035212B">
          <w:rPr>
            <w:b/>
            <w:sz w:val="16"/>
            <w:szCs w:val="16"/>
          </w:rPr>
          <w:t xml:space="preserve">Pagina </w:t>
        </w:r>
        <w:r w:rsidR="00DE6608" w:rsidRPr="0035212B">
          <w:rPr>
            <w:b/>
            <w:sz w:val="16"/>
            <w:szCs w:val="16"/>
          </w:rPr>
          <w:fldChar w:fldCharType="begin"/>
        </w:r>
        <w:r w:rsidR="0035212B" w:rsidRPr="0035212B">
          <w:rPr>
            <w:b/>
            <w:sz w:val="16"/>
            <w:szCs w:val="16"/>
          </w:rPr>
          <w:instrText xml:space="preserve"> PAGE </w:instrText>
        </w:r>
        <w:r w:rsidR="00DE6608" w:rsidRPr="0035212B">
          <w:rPr>
            <w:b/>
            <w:sz w:val="16"/>
            <w:szCs w:val="16"/>
          </w:rPr>
          <w:fldChar w:fldCharType="separate"/>
        </w:r>
        <w:r w:rsidR="0014155B">
          <w:rPr>
            <w:b/>
            <w:noProof/>
            <w:sz w:val="16"/>
            <w:szCs w:val="16"/>
          </w:rPr>
          <w:t>1</w:t>
        </w:r>
        <w:r w:rsidR="00DE6608" w:rsidRPr="0035212B">
          <w:rPr>
            <w:b/>
            <w:sz w:val="16"/>
            <w:szCs w:val="16"/>
          </w:rPr>
          <w:fldChar w:fldCharType="end"/>
        </w:r>
        <w:r w:rsidR="0035212B" w:rsidRPr="0035212B">
          <w:rPr>
            <w:b/>
            <w:sz w:val="16"/>
            <w:szCs w:val="16"/>
          </w:rPr>
          <w:t>/</w:t>
        </w:r>
        <w:r w:rsidR="00DE6608" w:rsidRPr="0035212B">
          <w:rPr>
            <w:b/>
            <w:sz w:val="16"/>
            <w:szCs w:val="16"/>
          </w:rPr>
          <w:fldChar w:fldCharType="begin"/>
        </w:r>
        <w:r w:rsidR="0035212B" w:rsidRPr="0035212B">
          <w:rPr>
            <w:b/>
            <w:sz w:val="16"/>
            <w:szCs w:val="16"/>
          </w:rPr>
          <w:instrText xml:space="preserve"> NUMPAGES  </w:instrText>
        </w:r>
        <w:r w:rsidR="00DE6608" w:rsidRPr="0035212B">
          <w:rPr>
            <w:b/>
            <w:sz w:val="16"/>
            <w:szCs w:val="16"/>
          </w:rPr>
          <w:fldChar w:fldCharType="separate"/>
        </w:r>
        <w:r w:rsidR="0014155B">
          <w:rPr>
            <w:b/>
            <w:noProof/>
            <w:sz w:val="16"/>
            <w:szCs w:val="16"/>
          </w:rPr>
          <w:t>4</w:t>
        </w:r>
        <w:r w:rsidR="00DE6608" w:rsidRPr="0035212B">
          <w:rPr>
            <w:b/>
            <w:sz w:val="16"/>
            <w:szCs w:val="16"/>
          </w:rPr>
          <w:fldChar w:fldCharType="end"/>
        </w:r>
      </w:sdtContent>
    </w:sdt>
  </w:p>
  <w:p w:rsidR="00A9356D" w:rsidRPr="007A3541" w:rsidRDefault="00A9356D" w:rsidP="007A3541">
    <w:pPr>
      <w:tabs>
        <w:tab w:val="center" w:pos="4876"/>
        <w:tab w:val="right" w:pos="9752"/>
      </w:tabs>
      <w:autoSpaceDE w:val="0"/>
      <w:autoSpaceDN w:val="0"/>
      <w:adjustRightInd w:val="0"/>
      <w:rPr>
        <w:rFonts w:cs="MS Shell Dlg"/>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BB2" w:rsidRDefault="003A1BB2" w:rsidP="00A9356D">
      <w:r>
        <w:separator/>
      </w:r>
    </w:p>
  </w:footnote>
  <w:footnote w:type="continuationSeparator" w:id="0">
    <w:p w:rsidR="003A1BB2" w:rsidRDefault="003A1BB2" w:rsidP="00A93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6D" w:rsidRDefault="00A9356D">
    <w:pPr>
      <w:pStyle w:val="Koptekst"/>
    </w:pPr>
    <w:r>
      <w:rPr>
        <w:noProof/>
        <w:lang w:eastAsia="nl-NL"/>
      </w:rPr>
      <w:drawing>
        <wp:anchor distT="0" distB="0" distL="114300" distR="114300" simplePos="0" relativeHeight="251658240" behindDoc="1" locked="0" layoutInCell="1" allowOverlap="1">
          <wp:simplePos x="0" y="0"/>
          <wp:positionH relativeFrom="page">
            <wp:posOffset>1</wp:posOffset>
          </wp:positionH>
          <wp:positionV relativeFrom="page">
            <wp:posOffset>371475</wp:posOffset>
          </wp:positionV>
          <wp:extent cx="7552688" cy="1533525"/>
          <wp:effectExtent l="19050" t="0" r="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65941" cy="1536216"/>
                  </a:xfrm>
                  <a:prstGeom prst="rect">
                    <a:avLst/>
                  </a:prstGeom>
                </pic:spPr>
              </pic:pic>
            </a:graphicData>
          </a:graphic>
        </wp:anchor>
      </w:drawing>
    </w:r>
  </w:p>
  <w:p w:rsidR="00A9356D" w:rsidRDefault="00A9356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C91"/>
    <w:multiLevelType w:val="hybridMultilevel"/>
    <w:tmpl w:val="368ADED6"/>
    <w:lvl w:ilvl="0" w:tplc="273C999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D14F31"/>
    <w:multiLevelType w:val="hybridMultilevel"/>
    <w:tmpl w:val="7F3455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625DE3"/>
    <w:multiLevelType w:val="hybridMultilevel"/>
    <w:tmpl w:val="7D9A0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ED7CC8"/>
    <w:multiLevelType w:val="hybridMultilevel"/>
    <w:tmpl w:val="B8D207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A146EA"/>
    <w:multiLevelType w:val="hybridMultilevel"/>
    <w:tmpl w:val="A30A36FA"/>
    <w:lvl w:ilvl="0" w:tplc="273C999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FF03C1"/>
    <w:multiLevelType w:val="hybridMultilevel"/>
    <w:tmpl w:val="570A9F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63D23C9"/>
    <w:multiLevelType w:val="hybridMultilevel"/>
    <w:tmpl w:val="2E40A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5F46E0"/>
    <w:multiLevelType w:val="hybridMultilevel"/>
    <w:tmpl w:val="6EA2B3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201A26"/>
    <w:multiLevelType w:val="hybridMultilevel"/>
    <w:tmpl w:val="C1E2AED8"/>
    <w:lvl w:ilvl="0" w:tplc="273C999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3112CE4"/>
    <w:multiLevelType w:val="hybridMultilevel"/>
    <w:tmpl w:val="BA748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630508"/>
    <w:multiLevelType w:val="hybridMultilevel"/>
    <w:tmpl w:val="F9C46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5154FD4"/>
    <w:multiLevelType w:val="hybridMultilevel"/>
    <w:tmpl w:val="6C100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610640C"/>
    <w:multiLevelType w:val="hybridMultilevel"/>
    <w:tmpl w:val="172A1F14"/>
    <w:lvl w:ilvl="0" w:tplc="1D0C94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B60A6C"/>
    <w:multiLevelType w:val="hybridMultilevel"/>
    <w:tmpl w:val="66E84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084021F"/>
    <w:multiLevelType w:val="hybridMultilevel"/>
    <w:tmpl w:val="37D41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69C4178"/>
    <w:multiLevelType w:val="hybridMultilevel"/>
    <w:tmpl w:val="9F50502E"/>
    <w:lvl w:ilvl="0" w:tplc="273C999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2EB74D7"/>
    <w:multiLevelType w:val="hybridMultilevel"/>
    <w:tmpl w:val="37FC3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974181"/>
    <w:multiLevelType w:val="hybridMultilevel"/>
    <w:tmpl w:val="0BECA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18"/>
  </w:num>
  <w:num w:numId="5">
    <w:abstractNumId w:val="2"/>
  </w:num>
  <w:num w:numId="6">
    <w:abstractNumId w:val="14"/>
  </w:num>
  <w:num w:numId="7">
    <w:abstractNumId w:val="12"/>
  </w:num>
  <w:num w:numId="8">
    <w:abstractNumId w:val="10"/>
  </w:num>
  <w:num w:numId="9">
    <w:abstractNumId w:val="17"/>
  </w:num>
  <w:num w:numId="10">
    <w:abstractNumId w:val="3"/>
  </w:num>
  <w:num w:numId="11">
    <w:abstractNumId w:val="1"/>
  </w:num>
  <w:num w:numId="12">
    <w:abstractNumId w:val="5"/>
  </w:num>
  <w:num w:numId="13">
    <w:abstractNumId w:val="6"/>
  </w:num>
  <w:num w:numId="14">
    <w:abstractNumId w:val="16"/>
  </w:num>
  <w:num w:numId="15">
    <w:abstractNumId w:val="11"/>
  </w:num>
  <w:num w:numId="16">
    <w:abstractNumId w:val="4"/>
  </w:num>
  <w:num w:numId="17">
    <w:abstractNumId w:val="0"/>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DE6608"/>
    <w:rsid w:val="000A5009"/>
    <w:rsid w:val="0014155B"/>
    <w:rsid w:val="00193466"/>
    <w:rsid w:val="002A3E33"/>
    <w:rsid w:val="002C5871"/>
    <w:rsid w:val="0035212B"/>
    <w:rsid w:val="003A1BB2"/>
    <w:rsid w:val="003A3FF0"/>
    <w:rsid w:val="0043234A"/>
    <w:rsid w:val="00435339"/>
    <w:rsid w:val="004E38BB"/>
    <w:rsid w:val="00675DE4"/>
    <w:rsid w:val="007011E5"/>
    <w:rsid w:val="007A3541"/>
    <w:rsid w:val="007A7AE6"/>
    <w:rsid w:val="00A07DFF"/>
    <w:rsid w:val="00A9356D"/>
    <w:rsid w:val="00AD03C2"/>
    <w:rsid w:val="00B23795"/>
    <w:rsid w:val="00C46877"/>
    <w:rsid w:val="00C80F72"/>
    <w:rsid w:val="00D26E35"/>
    <w:rsid w:val="00D574D2"/>
    <w:rsid w:val="00DE6608"/>
    <w:rsid w:val="00EB5219"/>
    <w:rsid w:val="00F77352"/>
    <w:rsid w:val="00F87E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D26E35"/>
    <w:pPr>
      <w:keepNext/>
      <w:spacing w:line="240" w:lineRule="exact"/>
      <w:jc w:val="both"/>
      <w:outlineLvl w:val="0"/>
    </w:pPr>
    <w:rPr>
      <w:rFonts w:asciiTheme="minorHAnsi" w:hAnsiTheme="minorHAnsi"/>
      <w:bCs/>
      <w:color w:val="9BC225"/>
      <w:kern w:val="36"/>
      <w:sz w:val="1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D26E35"/>
    <w:rPr>
      <w:rFonts w:cs="Times New Roman"/>
      <w:bCs/>
      <w:color w:val="9BC225"/>
      <w:kern w:val="36"/>
      <w:sz w:val="18"/>
      <w:szCs w:val="28"/>
      <w:lang w:eastAsia="nl-NL"/>
    </w:rPr>
  </w:style>
  <w:style w:type="character" w:styleId="Hyperlink">
    <w:name w:val="Hyperlink"/>
    <w:basedOn w:val="Standaardalinea-lettertype"/>
    <w:uiPriority w:val="99"/>
    <w:semiHidden/>
    <w:unhideWhenUsed/>
    <w:rsid w:val="002A3E33"/>
    <w:rPr>
      <w:color w:val="0000FF"/>
      <w:u w:val="single"/>
    </w:rPr>
  </w:style>
  <w:style w:type="character" w:customStyle="1" w:styleId="apple-converted-space">
    <w:name w:val="apple-converted-space"/>
    <w:basedOn w:val="Standaardalinea-lettertype"/>
    <w:rsid w:val="002A3E33"/>
  </w:style>
  <w:style w:type="paragraph" w:styleId="Lijstalinea">
    <w:name w:val="List Paragraph"/>
    <w:basedOn w:val="Standaard"/>
    <w:uiPriority w:val="34"/>
    <w:qFormat/>
    <w:rsid w:val="00B23795"/>
    <w:pPr>
      <w:spacing w:after="200" w:line="276" w:lineRule="auto"/>
      <w:ind w:left="720"/>
      <w:contextualSpacing/>
    </w:pPr>
    <w:rPr>
      <w:rFonts w:ascii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 w:id="18862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l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E1D6-74B5-43CE-8361-2CE4005F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Modellen</Template>
  <TotalTime>5</TotalTime>
  <Pages>4</Pages>
  <Words>946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Wander de Groot</cp:lastModifiedBy>
  <cp:revision>5</cp:revision>
  <cp:lastPrinted>2011-07-31T08:52:00Z</cp:lastPrinted>
  <dcterms:created xsi:type="dcterms:W3CDTF">2012-07-10T15:33:00Z</dcterms:created>
  <dcterms:modified xsi:type="dcterms:W3CDTF">2012-07-10T15:37:00Z</dcterms:modified>
</cp:coreProperties>
</file>