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3" w:rsidRPr="00727407" w:rsidRDefault="009E4BD3" w:rsidP="009E4BD3">
      <w:pPr>
        <w:rPr>
          <w:b/>
        </w:rPr>
      </w:pPr>
      <w:bookmarkStart w:id="0" w:name="_GoBack"/>
      <w:r w:rsidRPr="00727407">
        <w:rPr>
          <w:b/>
        </w:rPr>
        <w:t>Model aanstellingsbrief BHV-er</w:t>
      </w:r>
    </w:p>
    <w:bookmarkEnd w:id="0"/>
    <w:p w:rsidR="009E4BD3" w:rsidRDefault="009E4BD3" w:rsidP="009E4BD3"/>
    <w:p w:rsidR="009E4BD3" w:rsidRPr="00BC343E" w:rsidRDefault="009E4BD3" w:rsidP="009E4BD3">
      <w:r w:rsidRPr="00BC343E">
        <w:t xml:space="preserve">Aan de heer/mevrouw &lt;naam&gt; </w:t>
      </w:r>
    </w:p>
    <w:p w:rsidR="009E4BD3" w:rsidRPr="00BC343E" w:rsidRDefault="009E4BD3" w:rsidP="009E4BD3">
      <w:r>
        <w:t>[</w:t>
      </w:r>
      <w:r w:rsidRPr="00BC343E">
        <w:t>adres</w:t>
      </w:r>
      <w:r>
        <w:t>]</w:t>
      </w:r>
      <w:r w:rsidRPr="00BC343E">
        <w:t xml:space="preserve"> </w:t>
      </w:r>
    </w:p>
    <w:p w:rsidR="009E4BD3" w:rsidRPr="00BC343E" w:rsidRDefault="009E4BD3" w:rsidP="009E4BD3">
      <w:r>
        <w:t>[woonplaats]</w:t>
      </w:r>
      <w:r w:rsidRPr="00BC343E">
        <w:t xml:space="preserve"> </w:t>
      </w:r>
    </w:p>
    <w:p w:rsidR="009E4BD3" w:rsidRPr="00BC343E" w:rsidRDefault="009E4BD3" w:rsidP="009E4BD3"/>
    <w:p w:rsidR="009E4BD3" w:rsidRPr="00BC343E" w:rsidRDefault="009E4BD3" w:rsidP="009E4BD3"/>
    <w:p w:rsidR="009E4BD3" w:rsidRPr="00BC343E" w:rsidRDefault="009E4BD3" w:rsidP="009E4BD3">
      <w:r>
        <w:t>Betreft: Aanstelling als bedrijfshulpverlener</w:t>
      </w:r>
    </w:p>
    <w:p w:rsidR="009E4BD3" w:rsidRPr="00BC343E" w:rsidRDefault="009E4BD3" w:rsidP="009E4BD3"/>
    <w:p w:rsidR="009E4BD3" w:rsidRPr="00BC343E" w:rsidRDefault="009E4BD3" w:rsidP="009E4BD3"/>
    <w:p w:rsidR="009E4BD3" w:rsidRPr="00BC343E" w:rsidRDefault="009E4BD3" w:rsidP="009E4BD3">
      <w:r>
        <w:t>[plaats, datum]</w:t>
      </w:r>
    </w:p>
    <w:p w:rsidR="009E4BD3" w:rsidRPr="00BC343E" w:rsidRDefault="009E4BD3" w:rsidP="009E4BD3"/>
    <w:p w:rsidR="009E4BD3" w:rsidRDefault="009E4BD3" w:rsidP="009E4BD3">
      <w:r w:rsidRPr="00BC343E">
        <w:t>G</w:t>
      </w:r>
      <w:r>
        <w:t>eachte heer/mevrouw [achternaam]</w:t>
      </w:r>
      <w:r w:rsidRPr="00BC343E">
        <w:t xml:space="preserve">, </w:t>
      </w:r>
    </w:p>
    <w:p w:rsidR="009E4BD3" w:rsidRPr="00BC343E" w:rsidRDefault="009E4BD3" w:rsidP="009E4BD3"/>
    <w:p w:rsidR="009E4BD3" w:rsidRDefault="009E4BD3" w:rsidP="009E4BD3">
      <w:r>
        <w:t xml:space="preserve">Hierbij bent u aangesteld als bedrijfshulpverlener van [naam organisatie]. U bent met ingang van [datum] beschikbaar voor het verrichten van bedrijfshulpverleningstaken. Hieronder wordt in ieder geval verstaan: </w:t>
      </w:r>
    </w:p>
    <w:p w:rsidR="009E4BD3" w:rsidRPr="00727407" w:rsidRDefault="009E4BD3" w:rsidP="009E4BD3">
      <w:pPr>
        <w:pStyle w:val="Lijstalinea"/>
        <w:numPr>
          <w:ilvl w:val="0"/>
          <w:numId w:val="4"/>
        </w:numPr>
        <w:spacing w:line="90" w:lineRule="atLeast"/>
      </w:pPr>
      <w:r>
        <w:t xml:space="preserve">het verlenen van eerste hulp bij ongevallen </w:t>
      </w:r>
    </w:p>
    <w:p w:rsidR="009E4BD3" w:rsidRPr="00727407" w:rsidRDefault="009E4BD3" w:rsidP="009E4BD3">
      <w:pPr>
        <w:pStyle w:val="Lijstalinea"/>
        <w:numPr>
          <w:ilvl w:val="0"/>
          <w:numId w:val="4"/>
        </w:numPr>
        <w:spacing w:line="90" w:lineRule="atLeast"/>
      </w:pPr>
      <w:r>
        <w:t>het beperken en bestrijden van brand</w:t>
      </w:r>
    </w:p>
    <w:p w:rsidR="009E4BD3" w:rsidRPr="00727407" w:rsidRDefault="009E4BD3" w:rsidP="009E4BD3">
      <w:pPr>
        <w:pStyle w:val="Lijstalinea"/>
        <w:numPr>
          <w:ilvl w:val="0"/>
          <w:numId w:val="4"/>
        </w:numPr>
        <w:spacing w:line="90" w:lineRule="atLeast"/>
      </w:pPr>
      <w:r>
        <w:t xml:space="preserve">het voorkomen en beperken van ongevallen </w:t>
      </w:r>
    </w:p>
    <w:p w:rsidR="009E4BD3" w:rsidRDefault="009E4BD3" w:rsidP="009E4BD3">
      <w:pPr>
        <w:pStyle w:val="Lijstalinea"/>
        <w:numPr>
          <w:ilvl w:val="0"/>
          <w:numId w:val="4"/>
        </w:numPr>
        <w:spacing w:line="90" w:lineRule="atLeast"/>
      </w:pPr>
      <w:r>
        <w:t xml:space="preserve">het in een noodsituatie alarmeren en evacueren van alle medewerkers en andere personen in het gebouw </w:t>
      </w:r>
    </w:p>
    <w:p w:rsidR="009E4BD3" w:rsidRDefault="009E4BD3" w:rsidP="009E4BD3"/>
    <w:p w:rsidR="009E4BD3" w:rsidRDefault="009E4BD3" w:rsidP="009E4BD3">
      <w:r>
        <w:t>U krijgt een gebied toegewezen van [naam] en u bent  bevoegd op te treden als u incidenten waarneemt. U mag ook optreden als zich elders op het terrein of in de omgeving daarvan een incident voordoet en een beroep op uw kennis en kunde wordt gedaan. Dat betekent dat u mag stoppen met uw werkzaamheden om uw hulptaken uit te voeren.</w:t>
      </w:r>
    </w:p>
    <w:p w:rsidR="009E4BD3" w:rsidRDefault="009E4BD3" w:rsidP="009E4BD3">
      <w:r>
        <w:t>Om u taken als bedrijfshulpverlener goed te kunnen uitvoeren zorgt de werkgever ervoor dat u wordt geschoold. U bent verplicht deel te nemen aan de cursussen en oefeningen die in verband met de bedrijfshulpverlening worden georganiseerd.  Deze cursussen vinden zoveel mogelijk plaats binnen werktijd. Als u niet in staat bent om de cursussen te volgen, dan kunt u niet langer inzetbaar zijn als bedrijfshulpverlener.  U kunt ook zelf besluiten om te stoppen als bedrijfshulpverlener. Wilt u dat dan 3 maanden van tevoren aangeven dat u stopt. Er is dan voldoende tijd om een nieuwe bedrijfshulpverlener te zoeken.</w:t>
      </w:r>
    </w:p>
    <w:p w:rsidR="009E4BD3" w:rsidRDefault="009E4BD3" w:rsidP="009E4BD3">
      <w:r>
        <w:t>Als tegenprestatie voor uw werk als bedrijfshulpverlener ontvangt een toeslag van [bedrag] bruto per jaar. Dit wordt ieder kwartaal overgemaakt. Als u nog vragen hebt over deze brief en de procedure dan kunt u contact opnemen met [naam en telefoonnummer].</w:t>
      </w:r>
    </w:p>
    <w:p w:rsidR="009E4BD3" w:rsidRDefault="009E4BD3" w:rsidP="009E4BD3">
      <w:r>
        <w:t>Veel succes als bedrijfshulpverlener.</w:t>
      </w:r>
    </w:p>
    <w:p w:rsidR="009E4BD3" w:rsidRDefault="009E4BD3" w:rsidP="009E4BD3">
      <w:r>
        <w:t xml:space="preserve">  </w:t>
      </w:r>
    </w:p>
    <w:p w:rsidR="009E4BD3" w:rsidRDefault="009E4BD3" w:rsidP="009E4BD3"/>
    <w:p w:rsidR="009E4BD3" w:rsidRDefault="009E4BD3" w:rsidP="009E4BD3">
      <w:r w:rsidRPr="00BC343E">
        <w:t xml:space="preserve">Met vriendelijke groet, </w:t>
      </w:r>
    </w:p>
    <w:p w:rsidR="009E4BD3" w:rsidRPr="00BC343E" w:rsidRDefault="009E4BD3" w:rsidP="009E4BD3"/>
    <w:p w:rsidR="009E4BD3" w:rsidRPr="00BC343E" w:rsidRDefault="009E4BD3" w:rsidP="009E4BD3">
      <w:r>
        <w:t>[naam]</w:t>
      </w:r>
    </w:p>
    <w:p w:rsidR="009E4BD3" w:rsidRPr="00BC343E" w:rsidRDefault="009E4BD3" w:rsidP="009E4BD3">
      <w:r>
        <w:t>[functie]</w:t>
      </w:r>
    </w:p>
    <w:p w:rsidR="009E4BD3" w:rsidRPr="00BC343E" w:rsidRDefault="009E4BD3" w:rsidP="009E4BD3">
      <w:r>
        <w:t>[</w:t>
      </w:r>
      <w:r w:rsidRPr="00BC343E">
        <w:t>contactgegevens</w:t>
      </w:r>
      <w:r>
        <w:t>]</w:t>
      </w:r>
    </w:p>
    <w:p w:rsidR="00973363" w:rsidRDefault="00973363">
      <w:pPr>
        <w:rPr>
          <w:rFonts w:asciiTheme="minorHAnsi" w:hAnsiTheme="minorHAnsi" w:cstheme="minorBidi"/>
          <w:b/>
          <w:lang w:eastAsia="en-US"/>
        </w:rPr>
      </w:pPr>
      <w:r>
        <w:rPr>
          <w:b/>
        </w:rPr>
        <w:br w:type="page"/>
      </w: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lastRenderedPageBreak/>
        <w:t>INSTRUCTIE</w:t>
      </w:r>
    </w:p>
    <w:p w:rsidR="00552EE4" w:rsidRDefault="00552EE4" w:rsidP="00552EE4">
      <w:pPr>
        <w:pStyle w:val="Kop1"/>
      </w:pPr>
    </w:p>
    <w:p w:rsidR="002A3E33" w:rsidRPr="004E38BB" w:rsidRDefault="00552EE4" w:rsidP="00552EE4">
      <w:pPr>
        <w:pStyle w:val="Kop1"/>
      </w:pPr>
      <w:r>
        <w:t>Dit model kunt u geheel aanpassen aan uw eigen situatie. Invulmogelijkheden zijn aangegeven met []. Alternatieven voor bepalingen zijn aangegeven met ‘</w:t>
      </w:r>
      <w:r w:rsidR="00F77249">
        <w:t>/</w:t>
      </w:r>
      <w:r>
        <w:t>’. De kop- en voettekst kunt u als volgt uitschakelen:</w:t>
      </w:r>
    </w:p>
    <w:p w:rsidR="002A3E33" w:rsidRDefault="002A3E33" w:rsidP="00552EE4">
      <w:pPr>
        <w:pStyle w:val="Kop1"/>
      </w:pPr>
    </w:p>
    <w:p w:rsidR="00552EE4" w:rsidRDefault="00552EE4" w:rsidP="00552EE4">
      <w:pPr>
        <w:pStyle w:val="Kop1"/>
        <w:numPr>
          <w:ilvl w:val="0"/>
          <w:numId w:val="1"/>
        </w:numPr>
      </w:pPr>
      <w:r>
        <w:t>in Word</w:t>
      </w:r>
      <w:r w:rsidR="00995099">
        <w:t xml:space="preserve"> 2007 of nieuwer</w:t>
      </w:r>
      <w:r>
        <w:t xml:space="preserve">: Ga via tabblad Invoegen naar de groep Koptekst en voettekst. Klik op Koptekst of Voettekst. U kunt onderin het uitklapmenu de kop- of voettekst verwijderen. </w:t>
      </w:r>
    </w:p>
    <w:p w:rsidR="00552EE4" w:rsidRDefault="00552EE4" w:rsidP="00552EE4">
      <w:pPr>
        <w:pStyle w:val="Kop1"/>
        <w:numPr>
          <w:ilvl w:val="0"/>
          <w:numId w:val="1"/>
        </w:numPr>
      </w:pPr>
      <w:r>
        <w:t>in oudere Word-versies: Klik in het menu Beeld o</w:t>
      </w:r>
      <w:r w:rsidR="00995099">
        <w:t>p Koptekst en voettekst. Het is m</w:t>
      </w:r>
      <w:r>
        <w:t xml:space="preserve">ogelijk dat u eerst met de knoppen Vorige weergeven of Volgende weergeven (op de werkblak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552EE4" w:rsidRPr="00552EE4" w:rsidRDefault="00552EE4" w:rsidP="00552EE4">
      <w:pPr>
        <w:pStyle w:val="Kop1"/>
      </w:pPr>
      <w:r>
        <w:t>Natuurlijk kunt u ook uw eigen kop- en voetteksten maken, bijvoorbeeld een koptekst met het logo van uw organisatie</w:t>
      </w:r>
    </w:p>
    <w:p w:rsidR="002A3E33" w:rsidRPr="004E38BB" w:rsidRDefault="002A3E33" w:rsidP="004E38BB">
      <w:pPr>
        <w:pStyle w:val="Kop1"/>
      </w:pPr>
    </w:p>
    <w:p w:rsidR="002A3E33" w:rsidRPr="004E38BB" w:rsidRDefault="002A3E33" w:rsidP="004E38BB">
      <w:pPr>
        <w:pStyle w:val="Kop1"/>
        <w:rPr>
          <w:b/>
        </w:rPr>
      </w:pPr>
      <w:r w:rsidRPr="004E38BB">
        <w:rPr>
          <w:b/>
        </w:rPr>
        <w:t>DISCLAIMER</w:t>
      </w:r>
    </w:p>
    <w:p w:rsidR="002A3E33" w:rsidRPr="004E38BB" w:rsidRDefault="002A3E33" w:rsidP="004E38BB">
      <w:pPr>
        <w:pStyle w:val="Kop1"/>
        <w:rPr>
          <w:rStyle w:val="apple-converted-space"/>
        </w:rPr>
      </w:pPr>
      <w:r w:rsidRPr="004E38BB">
        <w:rPr>
          <w:szCs w:val="22"/>
        </w:rPr>
        <w:t xml:space="preserve">All rechten voorbehouden. Zonder voorafgaande schriftelijke toestemming van Performa is het de gebruiker van </w:t>
      </w:r>
      <w:r w:rsidR="00552EE4">
        <w:rPr>
          <w:szCs w:val="22"/>
        </w:rPr>
        <w:t>HR</w:t>
      </w:r>
      <w:r w:rsidRPr="004E38BB">
        <w:rPr>
          <w:szCs w:val="22"/>
        </w:rPr>
        <w:t xml:space="preserve">-Select niet toegestaan de producten en/of informatiediensten die op de website of in de nieuwsbrief van </w:t>
      </w:r>
      <w:r w:rsidR="00552EE4">
        <w:rPr>
          <w:szCs w:val="22"/>
        </w:rPr>
        <w:t>HR</w:t>
      </w:r>
      <w:r w:rsidRPr="004E38BB">
        <w:rPr>
          <w:szCs w:val="22"/>
        </w:rPr>
        <w:t>-Select worden aangeboden te verveelvoudigen of openbaar te maken.</w:t>
      </w:r>
      <w:r w:rsidRPr="004E38BB">
        <w:rPr>
          <w:rStyle w:val="apple-converted-space"/>
          <w:szCs w:val="22"/>
        </w:rPr>
        <w:t> </w:t>
      </w:r>
    </w:p>
    <w:p w:rsidR="002A3E33" w:rsidRPr="004E38BB" w:rsidRDefault="00552EE4" w:rsidP="004E38BB">
      <w:pPr>
        <w:pStyle w:val="Kop1"/>
        <w:rPr>
          <w:rStyle w:val="apple-converted-space"/>
        </w:rPr>
      </w:pPr>
      <w:r>
        <w:rPr>
          <w:szCs w:val="22"/>
        </w:rPr>
        <w:t>HR</w:t>
      </w:r>
      <w:r w:rsidR="002A3E33" w:rsidRPr="004E38BB">
        <w:rPr>
          <w:szCs w:val="22"/>
        </w:rPr>
        <w:t xml:space="preserve">-Select is een product van Performa Uitgeverij BV. Performa accepteert geen enkele aansprakelijkheid voor schade ontstaan door het gebruik van informatie uit </w:t>
      </w:r>
      <w:r>
        <w:rPr>
          <w:szCs w:val="22"/>
        </w:rPr>
        <w:t>H</w:t>
      </w:r>
      <w:r w:rsidR="002A3E33" w:rsidRPr="004E38BB">
        <w:rPr>
          <w:szCs w:val="22"/>
        </w:rPr>
        <w:t>R-Select.</w:t>
      </w:r>
    </w:p>
    <w:p w:rsidR="002A3E33" w:rsidRPr="004E38BB" w:rsidRDefault="002A3E33" w:rsidP="004E38BB">
      <w:pPr>
        <w:pStyle w:val="Kop1"/>
      </w:pPr>
      <w:r w:rsidRPr="004E38BB">
        <w:rPr>
          <w:szCs w:val="22"/>
        </w:rPr>
        <w:br/>
        <w:t>Op alle geleverde producten en diensten zijn de</w:t>
      </w:r>
      <w:r w:rsidR="006C4D5F">
        <w:rPr>
          <w:szCs w:val="22"/>
        </w:rPr>
        <w:t xml:space="preserve"> algemene voorwaarden</w:t>
      </w:r>
      <w:r w:rsidRPr="004E38BB">
        <w:rPr>
          <w:szCs w:val="22"/>
        </w:rPr>
        <w:t> van Performa Uitgeverij BV van toepassing, zoals gedeponeerd bij de Kamer van Koophandel.</w:t>
      </w:r>
    </w:p>
    <w:p w:rsidR="002A3E33" w:rsidRPr="004E38BB" w:rsidRDefault="002A3E33" w:rsidP="004E38BB">
      <w:pPr>
        <w:pStyle w:val="Kop1"/>
      </w:pPr>
    </w:p>
    <w:p w:rsidR="004E38BB" w:rsidRPr="004E38BB" w:rsidRDefault="004E38BB" w:rsidP="004E38BB">
      <w:pPr>
        <w:pStyle w:val="Kop1"/>
      </w:pPr>
    </w:p>
    <w:sectPr w:rsidR="004E38BB" w:rsidRPr="004E38BB" w:rsidSect="00C80F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077" w:bottom="187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72" w:rsidRDefault="00A12372" w:rsidP="00A9356D">
      <w:r>
        <w:separator/>
      </w:r>
    </w:p>
  </w:endnote>
  <w:endnote w:type="continuationSeparator" w:id="0">
    <w:p w:rsidR="00A12372" w:rsidRDefault="00A12372" w:rsidP="00A9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6B" w:rsidRDefault="0055626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1FF6F52" wp14:editId="4F5E8504">
          <wp:simplePos x="0" y="0"/>
          <wp:positionH relativeFrom="column">
            <wp:posOffset>-683895</wp:posOffset>
          </wp:positionH>
          <wp:positionV relativeFrom="paragraph">
            <wp:posOffset>89535</wp:posOffset>
          </wp:positionV>
          <wp:extent cx="7556500" cy="950595"/>
          <wp:effectExtent l="19050" t="0" r="6350" b="0"/>
          <wp:wrapNone/>
          <wp:docPr id="2" name="Afbeelding 1" descr="Model 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asciiTheme="minorHAnsi" w:hAnsiTheme="minorHAnsi"/>
        <w:sz w:val="16"/>
        <w:szCs w:val="16"/>
      </w:rPr>
    </w:pPr>
  </w:p>
  <w:p w:rsidR="005254AC" w:rsidRPr="00AC35C0" w:rsidRDefault="00AC35C0" w:rsidP="0035212B">
    <w:pPr>
      <w:tabs>
        <w:tab w:val="center" w:pos="4876"/>
        <w:tab w:val="right" w:pos="9752"/>
      </w:tabs>
      <w:rPr>
        <w:rFonts w:asciiTheme="minorHAnsi" w:hAnsiTheme="minorHAnsi"/>
        <w:sz w:val="16"/>
        <w:szCs w:val="16"/>
        <w:lang w:val="en-US"/>
      </w:rPr>
    </w:pPr>
    <w:r>
      <w:rPr>
        <w:rFonts w:asciiTheme="minorHAnsi" w:hAnsiTheme="minorHAnsi"/>
        <w:sz w:val="16"/>
        <w:szCs w:val="16"/>
        <w:lang w:val="en-US"/>
      </w:rPr>
      <w:t>08.202.B  12.A.</w:t>
    </w:r>
    <w:r w:rsidR="00610A3F" w:rsidRPr="00AC35C0">
      <w:rPr>
        <w:rFonts w:asciiTheme="minorHAnsi" w:hAnsiTheme="minorHAnsi"/>
        <w:sz w:val="16"/>
        <w:szCs w:val="16"/>
        <w:lang w:val="en-US"/>
      </w:rPr>
      <w:t>1</w:t>
    </w:r>
    <w:r>
      <w:rPr>
        <w:rFonts w:asciiTheme="minorHAnsi" w:hAnsiTheme="minorHAnsi"/>
        <w:sz w:val="16"/>
        <w:szCs w:val="16"/>
        <w:lang w:val="en-US"/>
      </w:rPr>
      <w:t>3</w:t>
    </w:r>
    <w:r w:rsidR="00610A3F" w:rsidRPr="00AC35C0">
      <w:rPr>
        <w:rFonts w:asciiTheme="minorHAnsi" w:hAnsiTheme="minorHAnsi"/>
        <w:sz w:val="16"/>
        <w:szCs w:val="16"/>
        <w:lang w:val="en-US"/>
      </w:rPr>
      <w:t>.12.0</w:t>
    </w:r>
    <w:r w:rsidR="005254AC" w:rsidRPr="00AC35C0">
      <w:rPr>
        <w:rFonts w:asciiTheme="minorHAnsi" w:hAnsiTheme="minorHAnsi"/>
        <w:sz w:val="16"/>
        <w:szCs w:val="16"/>
        <w:lang w:val="en-US"/>
      </w:rPr>
      <w:tab/>
    </w:r>
    <w:r>
      <w:rPr>
        <w:rFonts w:asciiTheme="minorHAnsi" w:hAnsiTheme="minorHAnsi" w:cs="Verdana"/>
        <w:sz w:val="16"/>
        <w:szCs w:val="16"/>
        <w:lang w:val="en-US"/>
      </w:rPr>
      <w:t>© Performa/H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>R Select</w:t>
    </w:r>
    <w:r w:rsidR="005254AC" w:rsidRPr="00AC35C0">
      <w:rPr>
        <w:rFonts w:asciiTheme="minorHAnsi" w:hAnsiTheme="minorHAnsi" w:cs="Verdana"/>
        <w:sz w:val="16"/>
        <w:szCs w:val="16"/>
        <w:lang w:val="en-US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proofErr w:type="spellStart"/>
        <w:r w:rsidR="005254AC" w:rsidRPr="00AC35C0">
          <w:rPr>
            <w:b/>
            <w:sz w:val="16"/>
            <w:szCs w:val="16"/>
            <w:lang w:val="en-US"/>
          </w:rPr>
          <w:t>Pagina</w:t>
        </w:r>
        <w:proofErr w:type="spellEnd"/>
        <w:r w:rsidR="005254AC" w:rsidRPr="00AC35C0">
          <w:rPr>
            <w:b/>
            <w:sz w:val="16"/>
            <w:szCs w:val="16"/>
            <w:lang w:val="en-US"/>
          </w:rPr>
          <w:t xml:space="preserve"> </w:t>
        </w:r>
        <w:r w:rsidR="00617704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PAGE </w:instrText>
        </w:r>
        <w:r w:rsidR="00617704" w:rsidRPr="0035212B">
          <w:rPr>
            <w:b/>
            <w:sz w:val="16"/>
            <w:szCs w:val="16"/>
          </w:rPr>
          <w:fldChar w:fldCharType="separate"/>
        </w:r>
        <w:r w:rsidR="00922DC5">
          <w:rPr>
            <w:b/>
            <w:noProof/>
            <w:sz w:val="16"/>
            <w:szCs w:val="16"/>
            <w:lang w:val="en-US"/>
          </w:rPr>
          <w:t>1</w:t>
        </w:r>
        <w:r w:rsidR="00617704" w:rsidRPr="0035212B">
          <w:rPr>
            <w:b/>
            <w:sz w:val="16"/>
            <w:szCs w:val="16"/>
          </w:rPr>
          <w:fldChar w:fldCharType="end"/>
        </w:r>
        <w:r w:rsidR="005254AC" w:rsidRPr="00AC35C0">
          <w:rPr>
            <w:b/>
            <w:sz w:val="16"/>
            <w:szCs w:val="16"/>
            <w:lang w:val="en-US"/>
          </w:rPr>
          <w:t>/</w:t>
        </w:r>
        <w:r w:rsidR="00617704" w:rsidRPr="0035212B">
          <w:rPr>
            <w:b/>
            <w:sz w:val="16"/>
            <w:szCs w:val="16"/>
          </w:rPr>
          <w:fldChar w:fldCharType="begin"/>
        </w:r>
        <w:r w:rsidR="005254AC" w:rsidRPr="00AC35C0">
          <w:rPr>
            <w:b/>
            <w:sz w:val="16"/>
            <w:szCs w:val="16"/>
            <w:lang w:val="en-US"/>
          </w:rPr>
          <w:instrText xml:space="preserve"> NUMPAGES  </w:instrText>
        </w:r>
        <w:r w:rsidR="00617704" w:rsidRPr="0035212B">
          <w:rPr>
            <w:b/>
            <w:sz w:val="16"/>
            <w:szCs w:val="16"/>
          </w:rPr>
          <w:fldChar w:fldCharType="separate"/>
        </w:r>
        <w:r w:rsidR="00922DC5">
          <w:rPr>
            <w:b/>
            <w:noProof/>
            <w:sz w:val="16"/>
            <w:szCs w:val="16"/>
            <w:lang w:val="en-US"/>
          </w:rPr>
          <w:t>2</w:t>
        </w:r>
        <w:r w:rsidR="00617704" w:rsidRPr="0035212B">
          <w:rPr>
            <w:b/>
            <w:sz w:val="16"/>
            <w:szCs w:val="16"/>
          </w:rPr>
          <w:fldChar w:fldCharType="end"/>
        </w:r>
      </w:sdtContent>
    </w:sdt>
  </w:p>
  <w:p w:rsidR="005254AC" w:rsidRPr="00AC35C0" w:rsidRDefault="005254AC" w:rsidP="007A3541">
    <w:pPr>
      <w:tabs>
        <w:tab w:val="center" w:pos="4876"/>
        <w:tab w:val="right" w:pos="9752"/>
      </w:tabs>
      <w:autoSpaceDE w:val="0"/>
      <w:autoSpaceDN w:val="0"/>
      <w:adjustRightInd w:val="0"/>
      <w:rPr>
        <w:rFonts w:cs="MS Shell Dlg"/>
        <w:b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6B" w:rsidRDefault="005562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72" w:rsidRDefault="00A12372" w:rsidP="00A9356D">
      <w:r>
        <w:separator/>
      </w:r>
    </w:p>
  </w:footnote>
  <w:footnote w:type="continuationSeparator" w:id="0">
    <w:p w:rsidR="00A12372" w:rsidRDefault="00A12372" w:rsidP="00A9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6B" w:rsidRDefault="005562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4AC" w:rsidRDefault="005254A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371475</wp:posOffset>
          </wp:positionV>
          <wp:extent cx="7556400" cy="1536216"/>
          <wp:effectExtent l="19050" t="0" r="6450" b="0"/>
          <wp:wrapNone/>
          <wp:docPr id="1" name="Afbeelding 0" descr="Model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el 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536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54AC" w:rsidRDefault="005254A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6B" w:rsidRDefault="0055626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3595"/>
    <w:multiLevelType w:val="hybridMultilevel"/>
    <w:tmpl w:val="1520BDD0"/>
    <w:lvl w:ilvl="0" w:tplc="E9588FF4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B174A"/>
    <w:multiLevelType w:val="hybridMultilevel"/>
    <w:tmpl w:val="0198900C"/>
    <w:lvl w:ilvl="0" w:tplc="5F0A75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12639"/>
    <w:multiLevelType w:val="hybridMultilevel"/>
    <w:tmpl w:val="44D06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9"/>
    <w:rsid w:val="00236312"/>
    <w:rsid w:val="002A3E33"/>
    <w:rsid w:val="002C5871"/>
    <w:rsid w:val="0035212B"/>
    <w:rsid w:val="003801B0"/>
    <w:rsid w:val="003A3FF0"/>
    <w:rsid w:val="003D2FE8"/>
    <w:rsid w:val="0043234A"/>
    <w:rsid w:val="004E38BB"/>
    <w:rsid w:val="005254AC"/>
    <w:rsid w:val="00552EE4"/>
    <w:rsid w:val="0055626B"/>
    <w:rsid w:val="00610A3F"/>
    <w:rsid w:val="00617704"/>
    <w:rsid w:val="006C4D5F"/>
    <w:rsid w:val="00726105"/>
    <w:rsid w:val="007A3541"/>
    <w:rsid w:val="007A7AE6"/>
    <w:rsid w:val="007B27E5"/>
    <w:rsid w:val="008129DD"/>
    <w:rsid w:val="00876C12"/>
    <w:rsid w:val="008920EE"/>
    <w:rsid w:val="008D2827"/>
    <w:rsid w:val="008F7DD8"/>
    <w:rsid w:val="009146ED"/>
    <w:rsid w:val="00922DC5"/>
    <w:rsid w:val="00973363"/>
    <w:rsid w:val="00995099"/>
    <w:rsid w:val="009E4BD3"/>
    <w:rsid w:val="00A07DFF"/>
    <w:rsid w:val="00A12372"/>
    <w:rsid w:val="00A70191"/>
    <w:rsid w:val="00A9356D"/>
    <w:rsid w:val="00AC35C0"/>
    <w:rsid w:val="00B22E56"/>
    <w:rsid w:val="00B66F4D"/>
    <w:rsid w:val="00C46877"/>
    <w:rsid w:val="00C80F72"/>
    <w:rsid w:val="00C8287F"/>
    <w:rsid w:val="00EA578B"/>
    <w:rsid w:val="00F77249"/>
    <w:rsid w:val="00F7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99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3E33"/>
    <w:rPr>
      <w:rFonts w:ascii="Calibri" w:hAnsi="Calibri" w:cs="Times New Roman"/>
      <w:lang w:eastAsia="nl-NL"/>
    </w:r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6C4D5F"/>
    <w:pPr>
      <w:keepNext/>
      <w:spacing w:line="240" w:lineRule="exact"/>
      <w:jc w:val="both"/>
      <w:outlineLvl w:val="0"/>
    </w:pPr>
    <w:rPr>
      <w:rFonts w:asciiTheme="minorHAnsi" w:hAnsiTheme="minorHAnsi"/>
      <w:bCs/>
      <w:color w:val="9BC225"/>
      <w:kern w:val="36"/>
      <w:sz w:val="1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4D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BC225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9356D"/>
  </w:style>
  <w:style w:type="paragraph" w:styleId="Voettekst">
    <w:name w:val="footer"/>
    <w:basedOn w:val="Standaard"/>
    <w:link w:val="VoettekstChar"/>
    <w:uiPriority w:val="99"/>
    <w:unhideWhenUsed/>
    <w:rsid w:val="00A9356D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9356D"/>
  </w:style>
  <w:style w:type="paragraph" w:styleId="Ballontekst">
    <w:name w:val="Balloon Text"/>
    <w:basedOn w:val="Standaard"/>
    <w:link w:val="BallontekstChar"/>
    <w:uiPriority w:val="99"/>
    <w:semiHidden/>
    <w:unhideWhenUsed/>
    <w:rsid w:val="00A9356D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56D"/>
    <w:rPr>
      <w:rFonts w:ascii="Tahoma" w:hAnsi="Tahoma" w:cs="Tahoma"/>
      <w:sz w:val="16"/>
      <w:szCs w:val="16"/>
    </w:rPr>
  </w:style>
  <w:style w:type="paragraph" w:styleId="Geenafstand">
    <w:name w:val="No Spacing"/>
    <w:aliases w:val="OR Select Tekst"/>
    <w:uiPriority w:val="1"/>
    <w:qFormat/>
    <w:rsid w:val="004E38BB"/>
    <w:pPr>
      <w:spacing w:line="280" w:lineRule="exact"/>
      <w:jc w:val="both"/>
    </w:p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6C4D5F"/>
    <w:rPr>
      <w:rFonts w:cs="Times New Roman"/>
      <w:bCs/>
      <w:color w:val="9BC225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A3E3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A3E33"/>
  </w:style>
  <w:style w:type="character" w:customStyle="1" w:styleId="Kop2Char">
    <w:name w:val="Kop 2 Char"/>
    <w:basedOn w:val="Standaardalinea-lettertype"/>
    <w:link w:val="Kop2"/>
    <w:uiPriority w:val="9"/>
    <w:semiHidden/>
    <w:rsid w:val="006C4D5F"/>
    <w:rPr>
      <w:rFonts w:asciiTheme="majorHAnsi" w:eastAsiaTheme="majorEastAsia" w:hAnsiTheme="majorHAnsi" w:cstheme="majorBidi"/>
      <w:b/>
      <w:bCs/>
      <w:color w:val="9BC225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99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er.PERFORMA\AppData\Local\Microsoft\Windows\Temporary%20Internet%20Files\Content.Outlook\6K2DRIHK\HR%20Select%20Sjabloon%20Model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A49D-D8AB-4E98-BEAB-F814B3BB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 Select Sjabloon Modelbrief.dotx</Template>
  <TotalTime>1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 de Groot</dc:creator>
  <cp:lastModifiedBy>Ron</cp:lastModifiedBy>
  <cp:revision>4</cp:revision>
  <cp:lastPrinted>2015-08-26T13:51:00Z</cp:lastPrinted>
  <dcterms:created xsi:type="dcterms:W3CDTF">2015-08-26T13:50:00Z</dcterms:created>
  <dcterms:modified xsi:type="dcterms:W3CDTF">2015-08-26T13:51:00Z</dcterms:modified>
</cp:coreProperties>
</file>