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2E" w:rsidRPr="00BD102E" w:rsidRDefault="00BD102E" w:rsidP="00BD102E">
      <w:pPr>
        <w:spacing w:after="0"/>
        <w:rPr>
          <w:rFonts w:cstheme="minorHAnsi"/>
          <w:lang w:eastAsia="nl-NL"/>
        </w:rPr>
      </w:pPr>
    </w:p>
    <w:p w:rsidR="00BD102E" w:rsidRPr="00BD102E" w:rsidRDefault="00BD102E" w:rsidP="00BD102E">
      <w:pPr>
        <w:spacing w:after="0"/>
        <w:rPr>
          <w:rFonts w:cstheme="minorHAnsi"/>
          <w:b/>
          <w:lang w:eastAsia="nl-NL"/>
        </w:rPr>
      </w:pPr>
      <w:r w:rsidRPr="00BD102E">
        <w:rPr>
          <w:rFonts w:cstheme="minorHAnsi"/>
          <w:b/>
          <w:lang w:eastAsia="nl-NL"/>
        </w:rPr>
        <w:t>Model exitgesprek</w:t>
      </w:r>
    </w:p>
    <w:p w:rsidR="00BD102E" w:rsidRPr="00BD102E" w:rsidRDefault="00BD102E" w:rsidP="00BD102E">
      <w:pPr>
        <w:spacing w:after="0"/>
        <w:rPr>
          <w:rFonts w:cstheme="minorHAnsi"/>
          <w:lang w:eastAsia="nl-NL"/>
        </w:rPr>
      </w:pPr>
    </w:p>
    <w:p w:rsidR="00BD102E" w:rsidRPr="00BD102E" w:rsidRDefault="00BD102E" w:rsidP="00BD102E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[</w:t>
      </w:r>
      <w:r w:rsidRPr="00BD102E">
        <w:rPr>
          <w:rFonts w:cstheme="minorHAnsi"/>
          <w:lang w:eastAsia="nl-NL"/>
        </w:rPr>
        <w:t>datum</w:t>
      </w:r>
      <w:r>
        <w:rPr>
          <w:rFonts w:cstheme="minorHAnsi"/>
          <w:lang w:eastAsia="nl-NL"/>
        </w:rPr>
        <w:t>]</w:t>
      </w:r>
      <w:bookmarkStart w:id="0" w:name="_GoBack"/>
      <w:bookmarkEnd w:id="0"/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  <w:r w:rsidRPr="00BD102E">
        <w:rPr>
          <w:rFonts w:cstheme="minorHAnsi"/>
          <w:lang w:eastAsia="nl-NL"/>
        </w:rPr>
        <w:t>Interviewer: …………………………………………………...</w:t>
      </w:r>
    </w:p>
    <w:p w:rsidR="00BD102E" w:rsidRPr="00BD102E" w:rsidRDefault="00BD102E" w:rsidP="00BD10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nl-NL"/>
        </w:rPr>
      </w:pPr>
    </w:p>
    <w:p w:rsidR="00BD102E" w:rsidRPr="00BD102E" w:rsidRDefault="00BD102E" w:rsidP="00BD10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nl-NL"/>
        </w:rPr>
      </w:pPr>
      <w:r w:rsidRPr="00BD102E">
        <w:rPr>
          <w:rFonts w:cstheme="minorHAnsi"/>
          <w:b/>
          <w:bCs/>
          <w:lang w:eastAsia="nl-NL"/>
        </w:rPr>
        <w:t>Persoonsgegevens</w:t>
      </w:r>
    </w:p>
    <w:p w:rsidR="00BD102E" w:rsidRPr="00BD102E" w:rsidRDefault="00BD102E" w:rsidP="00BD102E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BD102E">
        <w:rPr>
          <w:rFonts w:cstheme="minorHAnsi"/>
          <w:lang w:eastAsia="nl-NL"/>
        </w:rPr>
        <w:t>Naam: …………………………………………………………</w:t>
      </w:r>
    </w:p>
    <w:p w:rsidR="00BD102E" w:rsidRPr="00BD102E" w:rsidRDefault="00BD102E" w:rsidP="00BD102E">
      <w:pPr>
        <w:spacing w:after="0"/>
        <w:rPr>
          <w:rFonts w:cstheme="minorHAnsi"/>
          <w:lang w:eastAsia="nl-NL"/>
        </w:rPr>
      </w:pPr>
      <w:r w:rsidRPr="00BD102E">
        <w:rPr>
          <w:rFonts w:cstheme="minorHAnsi"/>
          <w:lang w:eastAsia="nl-NL"/>
        </w:rPr>
        <w:t>Leeftijd: .............................................................................</w:t>
      </w:r>
    </w:p>
    <w:p w:rsidR="00BD102E" w:rsidRDefault="00BD102E" w:rsidP="00BD102E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Genderidentiteit: m/v/anders</w:t>
      </w:r>
    </w:p>
    <w:p w:rsidR="00BD102E" w:rsidRPr="00BD102E" w:rsidRDefault="00BD102E" w:rsidP="00BD102E">
      <w:pPr>
        <w:spacing w:after="0"/>
        <w:rPr>
          <w:rFonts w:cstheme="minorHAnsi"/>
          <w:lang w:eastAsia="nl-NL"/>
        </w:rPr>
      </w:pPr>
    </w:p>
    <w:p w:rsidR="00BD102E" w:rsidRPr="00BD102E" w:rsidRDefault="00BD102E" w:rsidP="00BD102E">
      <w:pPr>
        <w:spacing w:after="0"/>
        <w:rPr>
          <w:rFonts w:cstheme="minorHAnsi"/>
          <w:b/>
          <w:lang w:eastAsia="nl-NL"/>
        </w:rPr>
      </w:pPr>
      <w:r w:rsidRPr="00BD102E">
        <w:rPr>
          <w:rFonts w:cstheme="minorHAnsi"/>
          <w:b/>
          <w:lang w:eastAsia="nl-NL"/>
        </w:rPr>
        <w:t>Dienstverband</w:t>
      </w:r>
    </w:p>
    <w:p w:rsidR="00BD102E" w:rsidRPr="00BD102E" w:rsidRDefault="00BD102E" w:rsidP="00BD102E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BD102E">
        <w:rPr>
          <w:rFonts w:cstheme="minorHAnsi"/>
          <w:lang w:eastAsia="nl-NL"/>
        </w:rPr>
        <w:t>Functie: ……………………………………………………….</w:t>
      </w:r>
    </w:p>
    <w:p w:rsidR="00BD102E" w:rsidRPr="00BD102E" w:rsidRDefault="00BD102E" w:rsidP="00BD102E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BD102E">
        <w:rPr>
          <w:rFonts w:cstheme="minorHAnsi"/>
          <w:lang w:eastAsia="nl-NL"/>
        </w:rPr>
        <w:t xml:space="preserve">Dienstverband: tijdelijk / vast </w:t>
      </w:r>
    </w:p>
    <w:p w:rsidR="00BD102E" w:rsidRPr="00BD102E" w:rsidRDefault="00BD102E" w:rsidP="00BD102E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BD102E">
        <w:rPr>
          <w:rFonts w:cstheme="minorHAnsi"/>
          <w:lang w:eastAsia="nl-NL"/>
        </w:rPr>
        <w:t>Soort dienstverband………………………………………….</w:t>
      </w:r>
    </w:p>
    <w:p w:rsidR="00BD102E" w:rsidRPr="00BD102E" w:rsidRDefault="00BD102E" w:rsidP="00BD102E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BD102E">
        <w:rPr>
          <w:rFonts w:cstheme="minorHAnsi"/>
          <w:lang w:eastAsia="nl-NL"/>
        </w:rPr>
        <w:t>Duur van het dienstverband:………………………………...</w:t>
      </w:r>
    </w:p>
    <w:p w:rsidR="00BD102E" w:rsidRPr="00BD102E" w:rsidRDefault="00BD102E" w:rsidP="00BD102E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BD102E">
        <w:rPr>
          <w:rFonts w:cstheme="minorHAnsi"/>
          <w:lang w:eastAsia="nl-NL"/>
        </w:rPr>
        <w:t xml:space="preserve">Omvang dienstverband per week: .............................. uur </w:t>
      </w: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0"/>
      </w:tblGrid>
      <w:tr w:rsidR="00BD102E" w:rsidRPr="00BD102E" w:rsidTr="00BD102E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  <w:r w:rsidRPr="00BD102E">
              <w:rPr>
                <w:rFonts w:cstheme="minorHAnsi"/>
                <w:b/>
                <w:color w:val="000000"/>
              </w:rPr>
              <w:t>1. Functie en bijbehorende werkzaamheden</w:t>
            </w: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  <w:r w:rsidRPr="00BD102E">
              <w:rPr>
                <w:rFonts w:cstheme="minorHAnsi"/>
                <w:color w:val="000000"/>
              </w:rPr>
              <w:t xml:space="preserve">Wat vond je van de inhoud van je functie? </w:t>
            </w: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[</w:t>
            </w:r>
            <w:r w:rsidRPr="00BD102E">
              <w:rPr>
                <w:rFonts w:cstheme="minorHAnsi"/>
                <w:color w:val="000000"/>
              </w:rPr>
              <w:t xml:space="preserve">Denk hierbij aan de vaste taken van de werknemer, de variatie in </w:t>
            </w:r>
            <w:r>
              <w:rPr>
                <w:rFonts w:cstheme="minorHAnsi"/>
                <w:color w:val="000000"/>
              </w:rPr>
              <w:t>haar/</w:t>
            </w:r>
            <w:r w:rsidRPr="00BD102E">
              <w:rPr>
                <w:rFonts w:cstheme="minorHAnsi"/>
                <w:color w:val="000000"/>
              </w:rPr>
              <w:t xml:space="preserve">zijn werk en de mate van verantwoordelijkheid en zelfstandigheid die </w:t>
            </w:r>
            <w:r>
              <w:rPr>
                <w:rFonts w:cstheme="minorHAnsi"/>
                <w:color w:val="000000"/>
              </w:rPr>
              <w:t>zij/</w:t>
            </w:r>
            <w:r w:rsidRPr="00BD102E">
              <w:rPr>
                <w:rFonts w:cstheme="minorHAnsi"/>
                <w:color w:val="000000"/>
              </w:rPr>
              <w:t>hij kreeg.</w:t>
            </w:r>
            <w:r>
              <w:rPr>
                <w:rFonts w:cstheme="minorHAnsi"/>
                <w:color w:val="000000"/>
              </w:rPr>
              <w:t>]</w:t>
            </w: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</w:tr>
    </w:tbl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0"/>
      </w:tblGrid>
      <w:tr w:rsidR="00BD102E" w:rsidRPr="00BD102E" w:rsidTr="00BD102E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  <w:r w:rsidRPr="00BD102E">
              <w:rPr>
                <w:rFonts w:cstheme="minorHAnsi"/>
                <w:b/>
                <w:color w:val="000000"/>
              </w:rPr>
              <w:t xml:space="preserve">2. Arbeidsvoorwaarden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 xml:space="preserve">Wat vond je van de arbeidsvoorwaarden?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[</w:t>
            </w:r>
            <w:r w:rsidRPr="00BD102E">
              <w:rPr>
                <w:rFonts w:cstheme="minorHAnsi"/>
                <w:lang w:eastAsia="nl-NL"/>
              </w:rPr>
              <w:t>Denk hierbij aan salaris, maar ook aan secundaire arbeidsvoorwaarden zoals vakantie, vergoedingen en verstrekkingen en opleidingen en coaching.</w:t>
            </w:r>
            <w:r>
              <w:rPr>
                <w:rFonts w:cstheme="minorHAnsi"/>
                <w:lang w:eastAsia="nl-NL"/>
              </w:rPr>
              <w:t>]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eastAsia="nl-NL"/>
              </w:rPr>
            </w:pPr>
          </w:p>
          <w:p w:rsid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 xml:space="preserve">Hoe heb je de arbeidsomstandigheden ervaren?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[</w:t>
            </w:r>
            <w:r w:rsidRPr="00BD102E">
              <w:rPr>
                <w:rFonts w:cstheme="minorHAnsi"/>
                <w:lang w:eastAsia="nl-NL"/>
              </w:rPr>
              <w:t>Denk hierbij aan fysieke belasting, veiligheid, een gezonde werkomgeving en werkdruk.</w:t>
            </w:r>
            <w:r>
              <w:rPr>
                <w:rFonts w:cstheme="minorHAnsi"/>
                <w:lang w:eastAsia="nl-NL"/>
              </w:rPr>
              <w:t>]</w:t>
            </w:r>
          </w:p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</w:tr>
    </w:tbl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D102E" w:rsidRPr="00BD102E" w:rsidTr="00BD102E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eastAsia="nl-NL"/>
              </w:rPr>
            </w:pPr>
            <w:r w:rsidRPr="00BD102E">
              <w:rPr>
                <w:rFonts w:cstheme="minorHAnsi"/>
                <w:b/>
                <w:color w:val="000000"/>
              </w:rPr>
              <w:t xml:space="preserve">3. Omstandigheden op de werkvloer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 xml:space="preserve">Hoe verliep de samenwerking met leidinggevende en collega’s?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[</w:t>
            </w:r>
            <w:r w:rsidRPr="00BD102E">
              <w:rPr>
                <w:rFonts w:cstheme="minorHAnsi"/>
                <w:lang w:eastAsia="nl-NL"/>
              </w:rPr>
              <w:t>Denk aan de werksfeer, de efficiëntie en openheid.</w:t>
            </w:r>
            <w:r>
              <w:rPr>
                <w:rFonts w:cstheme="minorHAnsi"/>
                <w:lang w:eastAsia="nl-NL"/>
              </w:rPr>
              <w:t>]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 xml:space="preserve">Hoe verliep de communicatie tussen jou en je leidinggevende en collega’s?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[</w:t>
            </w:r>
            <w:r w:rsidRPr="00BD102E">
              <w:rPr>
                <w:rFonts w:cstheme="minorHAnsi"/>
                <w:lang w:eastAsia="nl-NL"/>
              </w:rPr>
              <w:t>Denk aan de mate van contact, duidelijkheid in communicatie, toon van communiceren, bereikbaarheid en efficiënt gebruik van communicatiemiddelen.</w:t>
            </w:r>
            <w:r>
              <w:rPr>
                <w:rFonts w:cstheme="minorHAnsi"/>
                <w:lang w:eastAsia="nl-NL"/>
              </w:rPr>
              <w:t>]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 xml:space="preserve">Wat vond je van de stijl van leidinggeven binnen ons bedrijf?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>
              <w:rPr>
                <w:rFonts w:cstheme="minorHAnsi"/>
                <w:lang w:eastAsia="nl-NL"/>
              </w:rPr>
              <w:t>[</w:t>
            </w:r>
            <w:r w:rsidRPr="00BD102E">
              <w:rPr>
                <w:rFonts w:cstheme="minorHAnsi"/>
                <w:lang w:eastAsia="nl-NL"/>
              </w:rPr>
              <w:t>Denk aan de hiërarchische structuur, voldoende sturing en voldoende eigenlijk verantwoordelijkheid.</w:t>
            </w:r>
            <w:r>
              <w:rPr>
                <w:rFonts w:cstheme="minorHAnsi"/>
                <w:lang w:eastAsia="nl-NL"/>
              </w:rPr>
              <w:t>]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</w:p>
        </w:tc>
      </w:tr>
    </w:tbl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D102E" w:rsidRPr="00BD102E" w:rsidTr="00BD102E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eastAsia="nl-NL"/>
              </w:rPr>
            </w:pPr>
            <w:r w:rsidRPr="00BD102E">
              <w:rPr>
                <w:rFonts w:cstheme="minorHAnsi"/>
                <w:b/>
                <w:bCs/>
                <w:lang w:eastAsia="nl-NL"/>
              </w:rPr>
              <w:t xml:space="preserve">5. Algemene evaluatie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>Wat is de reden van je vertrek?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>Hadden we je voor onze organisatie kunnen behouden? Zo ja, hoe?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 xml:space="preserve">Heb je suggesties voor verbeteringen in onze organisatie?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>Als je het werken bij onze organisatie een cijfer van 1 tot 10 mocht geven, wat geef je dan?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 xml:space="preserve">Bij welke werkgever ga je nu werken, en in welke functie?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 xml:space="preserve">Wat biedt de nieuwe baan en organisatie je, wat onze organisatie niet kon bieden? </w:t>
            </w:r>
          </w:p>
          <w:p w:rsidR="00BD102E" w:rsidRPr="00BD102E" w:rsidRDefault="00BD10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nl-NL"/>
              </w:rPr>
            </w:pPr>
          </w:p>
          <w:p w:rsid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D102E" w:rsidRPr="00BD102E" w:rsidTr="00BD102E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  <w:r w:rsidRPr="00BD102E">
              <w:rPr>
                <w:rFonts w:cstheme="minorHAnsi"/>
                <w:b/>
                <w:color w:val="000000"/>
              </w:rPr>
              <w:t>6. Opmerkingen</w:t>
            </w:r>
          </w:p>
          <w:p w:rsidR="00BD102E" w:rsidRPr="00BD102E" w:rsidRDefault="00BD102E">
            <w:pPr>
              <w:spacing w:after="0"/>
              <w:rPr>
                <w:rFonts w:cstheme="minorHAnsi"/>
                <w:lang w:eastAsia="nl-NL"/>
              </w:rPr>
            </w:pPr>
            <w:r w:rsidRPr="00BD102E">
              <w:rPr>
                <w:rFonts w:cstheme="minorHAnsi"/>
                <w:lang w:eastAsia="nl-NL"/>
              </w:rPr>
              <w:t xml:space="preserve">Zijn er nog andere zaken die je wilt bespreken?  </w:t>
            </w:r>
          </w:p>
          <w:p w:rsidR="00BD102E" w:rsidRPr="00BD102E" w:rsidRDefault="00BD102E">
            <w:pPr>
              <w:spacing w:after="0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lang w:eastAsia="nl-NL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:rsidR="00BD102E" w:rsidRPr="00BD102E" w:rsidRDefault="00BD102E" w:rsidP="00BD102E">
      <w:pPr>
        <w:spacing w:after="0"/>
        <w:rPr>
          <w:rFonts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D102E" w:rsidRPr="00BD102E" w:rsidTr="00BD102E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b/>
                <w:color w:val="000000"/>
              </w:rPr>
            </w:pPr>
            <w:r w:rsidRPr="00BD102E">
              <w:rPr>
                <w:rFonts w:cstheme="minorHAnsi"/>
                <w:b/>
                <w:color w:val="000000"/>
              </w:rPr>
              <w:t>7. Toekomstige relatie</w:t>
            </w: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  <w:r w:rsidRPr="00BD102E">
              <w:rPr>
                <w:rFonts w:cstheme="minorHAnsi"/>
                <w:color w:val="000000"/>
              </w:rPr>
              <w:t>Denk je dat we in de toekomst nog iets voor elkaar kunnen betekenen?</w:t>
            </w: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[</w:t>
            </w:r>
            <w:r w:rsidRPr="00BD102E">
              <w:rPr>
                <w:rFonts w:cstheme="minorHAnsi"/>
                <w:color w:val="000000"/>
              </w:rPr>
              <w:t>Hier kunt u vastleggen of en hoe u contact wilt houden met de werknemer. Vergeet niet dan ook zijn contactgegevens te noteren</w:t>
            </w:r>
            <w:r>
              <w:rPr>
                <w:rFonts w:cstheme="minorHAnsi"/>
                <w:color w:val="000000"/>
              </w:rPr>
              <w:t xml:space="preserve"> en AVG-</w:t>
            </w:r>
            <w:proofErr w:type="spellStart"/>
            <w:r>
              <w:rPr>
                <w:rFonts w:cstheme="minorHAnsi"/>
                <w:color w:val="000000"/>
              </w:rPr>
              <w:t>proof</w:t>
            </w:r>
            <w:proofErr w:type="spellEnd"/>
            <w:r>
              <w:rPr>
                <w:rFonts w:cstheme="minorHAnsi"/>
                <w:color w:val="000000"/>
              </w:rPr>
              <w:t xml:space="preserve"> te verwerken]</w:t>
            </w: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  <w:p w:rsidR="00BD102E" w:rsidRPr="00BD102E" w:rsidRDefault="00BD102E">
            <w:pPr>
              <w:spacing w:after="0"/>
              <w:rPr>
                <w:rFonts w:cstheme="minorHAnsi"/>
                <w:color w:val="000000"/>
              </w:rPr>
            </w:pPr>
          </w:p>
        </w:tc>
      </w:tr>
    </w:tbl>
    <w:p w:rsidR="00BD102E" w:rsidRPr="00BD102E" w:rsidRDefault="00BD102E" w:rsidP="00BD102E">
      <w:pPr>
        <w:pStyle w:val="Normaalweb"/>
        <w:spacing w:before="0" w:beforeAutospacing="0" w:after="21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00B8E" w:rsidRPr="00BD102E" w:rsidRDefault="00F00B8E" w:rsidP="00F00B8E">
      <w:pPr>
        <w:pStyle w:val="Kop1"/>
        <w:rPr>
          <w:rFonts w:eastAsiaTheme="minorHAnsi" w:cstheme="minorHAnsi"/>
          <w:b/>
          <w:kern w:val="36"/>
        </w:rPr>
      </w:pPr>
      <w:r w:rsidRPr="00BD102E">
        <w:rPr>
          <w:rFonts w:eastAsiaTheme="minorHAnsi" w:cstheme="minorHAnsi"/>
          <w:b/>
          <w:kern w:val="36"/>
        </w:rPr>
        <w:t>INSTRUCTIE</w:t>
      </w:r>
    </w:p>
    <w:p w:rsidR="00F00B8E" w:rsidRPr="00BD102E" w:rsidRDefault="00F00B8E" w:rsidP="00F00B8E">
      <w:pPr>
        <w:pStyle w:val="Kop1"/>
        <w:rPr>
          <w:rFonts w:eastAsiaTheme="minorHAnsi" w:cstheme="minorHAnsi"/>
          <w:kern w:val="36"/>
        </w:rPr>
      </w:pPr>
    </w:p>
    <w:p w:rsidR="00F00B8E" w:rsidRPr="00BD102E" w:rsidRDefault="00F00B8E" w:rsidP="00F00B8E">
      <w:pPr>
        <w:pStyle w:val="Kop1"/>
        <w:rPr>
          <w:rFonts w:eastAsiaTheme="minorHAnsi" w:cstheme="minorHAnsi"/>
          <w:kern w:val="36"/>
        </w:rPr>
      </w:pPr>
      <w:r w:rsidRPr="00BD102E">
        <w:rPr>
          <w:rFonts w:eastAsiaTheme="minorHAnsi" w:cs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F00B8E" w:rsidRPr="00BD102E" w:rsidRDefault="00F00B8E" w:rsidP="00F00B8E">
      <w:pPr>
        <w:pStyle w:val="Kop1"/>
        <w:rPr>
          <w:rFonts w:eastAsiaTheme="minorHAnsi" w:cstheme="minorHAnsi"/>
          <w:kern w:val="36"/>
        </w:rPr>
      </w:pPr>
    </w:p>
    <w:p w:rsidR="00F00B8E" w:rsidRPr="00BD102E" w:rsidRDefault="00F00B8E" w:rsidP="00F00B8E">
      <w:pPr>
        <w:pStyle w:val="Kop1"/>
        <w:numPr>
          <w:ilvl w:val="0"/>
          <w:numId w:val="1"/>
        </w:numPr>
        <w:rPr>
          <w:rFonts w:eastAsiaTheme="minorHAnsi" w:cstheme="minorHAnsi"/>
          <w:kern w:val="36"/>
        </w:rPr>
      </w:pPr>
      <w:r w:rsidRPr="00BD102E">
        <w:rPr>
          <w:rFonts w:eastAsiaTheme="minorHAnsi" w:cs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F00B8E" w:rsidRPr="00BD102E" w:rsidRDefault="00F00B8E" w:rsidP="00F00B8E">
      <w:pPr>
        <w:pStyle w:val="Kop1"/>
        <w:numPr>
          <w:ilvl w:val="0"/>
          <w:numId w:val="1"/>
        </w:numPr>
        <w:rPr>
          <w:rFonts w:eastAsiaTheme="minorHAnsi" w:cstheme="minorHAnsi"/>
          <w:kern w:val="36"/>
        </w:rPr>
      </w:pPr>
      <w:r w:rsidRPr="00BD102E">
        <w:rPr>
          <w:rFonts w:eastAsiaTheme="minorHAnsi" w:cs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 w:rsidRPr="00BD102E">
        <w:rPr>
          <w:rFonts w:eastAsiaTheme="minorHAnsi" w:cstheme="minorHAnsi"/>
          <w:kern w:val="36"/>
        </w:rPr>
        <w:t>werkblak</w:t>
      </w:r>
      <w:proofErr w:type="spellEnd"/>
      <w:r w:rsidRPr="00BD102E">
        <w:rPr>
          <w:rFonts w:eastAsiaTheme="minorHAnsi" w:cs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F00B8E" w:rsidRPr="00BD102E" w:rsidRDefault="00F00B8E" w:rsidP="00F00B8E">
      <w:pPr>
        <w:pStyle w:val="Kop1"/>
        <w:rPr>
          <w:rFonts w:eastAsiaTheme="minorHAnsi" w:cstheme="minorHAnsi"/>
          <w:kern w:val="36"/>
        </w:rPr>
      </w:pPr>
      <w:r w:rsidRPr="00BD102E">
        <w:rPr>
          <w:rFonts w:eastAsiaTheme="minorHAnsi" w:cstheme="minorHAnsi"/>
          <w:kern w:val="36"/>
        </w:rPr>
        <w:t>Natuurlijk kunt u ook uw eigen kop- en voetteksten maken, bijvoorbeeld een koptekst met het logo van uw organisatie</w:t>
      </w:r>
    </w:p>
    <w:p w:rsidR="00F00B8E" w:rsidRPr="00BD102E" w:rsidRDefault="00F00B8E" w:rsidP="00F00B8E">
      <w:pPr>
        <w:pStyle w:val="Kop1"/>
        <w:rPr>
          <w:rFonts w:eastAsiaTheme="minorHAnsi" w:cstheme="minorHAnsi"/>
          <w:kern w:val="36"/>
        </w:rPr>
      </w:pPr>
    </w:p>
    <w:p w:rsidR="00F00B8E" w:rsidRPr="00BD102E" w:rsidRDefault="00F00B8E" w:rsidP="00F00B8E">
      <w:pPr>
        <w:pStyle w:val="Kop1"/>
        <w:rPr>
          <w:rFonts w:eastAsiaTheme="minorHAnsi" w:cstheme="minorHAnsi"/>
          <w:b/>
          <w:kern w:val="36"/>
        </w:rPr>
      </w:pPr>
      <w:r w:rsidRPr="00BD102E">
        <w:rPr>
          <w:rFonts w:eastAsiaTheme="minorHAnsi" w:cstheme="minorHAnsi"/>
          <w:b/>
          <w:kern w:val="36"/>
        </w:rPr>
        <w:t>DISCLAIMER</w:t>
      </w:r>
    </w:p>
    <w:p w:rsidR="00F00B8E" w:rsidRPr="00BD102E" w:rsidRDefault="00F00B8E" w:rsidP="00F00B8E">
      <w:pPr>
        <w:pStyle w:val="Kop1"/>
        <w:rPr>
          <w:rStyle w:val="apple-converted-space"/>
          <w:rFonts w:eastAsiaTheme="minorHAnsi" w:cstheme="minorHAnsi"/>
        </w:rPr>
      </w:pPr>
      <w:r w:rsidRPr="00BD102E">
        <w:rPr>
          <w:rFonts w:eastAsiaTheme="minorHAnsi" w:cs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 w:rsidRPr="00BD102E">
        <w:rPr>
          <w:rStyle w:val="apple-converted-space"/>
          <w:rFonts w:eastAsiaTheme="minorHAnsi" w:cstheme="minorHAnsi"/>
          <w:kern w:val="36"/>
          <w:szCs w:val="22"/>
        </w:rPr>
        <w:t> </w:t>
      </w:r>
    </w:p>
    <w:p w:rsidR="00F00B8E" w:rsidRPr="00BD102E" w:rsidRDefault="00F00B8E" w:rsidP="00F00B8E">
      <w:pPr>
        <w:pStyle w:val="Kop1"/>
        <w:rPr>
          <w:rStyle w:val="apple-converted-space"/>
          <w:rFonts w:eastAsiaTheme="minorHAnsi" w:cstheme="minorHAnsi"/>
          <w:kern w:val="36"/>
        </w:rPr>
      </w:pPr>
      <w:r w:rsidRPr="00BD102E">
        <w:rPr>
          <w:rFonts w:eastAsiaTheme="minorHAnsi" w:cs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F00B8E" w:rsidRPr="00BD102E" w:rsidRDefault="00F00B8E" w:rsidP="00F00B8E">
      <w:pPr>
        <w:pStyle w:val="Kop1"/>
        <w:rPr>
          <w:rFonts w:eastAsiaTheme="minorHAnsi" w:cstheme="minorHAnsi"/>
        </w:rPr>
      </w:pPr>
      <w:r w:rsidRPr="00BD102E">
        <w:rPr>
          <w:rFonts w:eastAsiaTheme="minorHAnsi" w:cs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F00B8E" w:rsidRPr="00BD102E" w:rsidRDefault="00F00B8E" w:rsidP="00F00B8E">
      <w:pPr>
        <w:rPr>
          <w:rFonts w:cstheme="minorHAnsi"/>
        </w:rPr>
      </w:pPr>
    </w:p>
    <w:p w:rsidR="001E4FE0" w:rsidRPr="00BD102E" w:rsidRDefault="001E4FE0">
      <w:pPr>
        <w:rPr>
          <w:rFonts w:cstheme="minorHAnsi"/>
        </w:rPr>
      </w:pPr>
    </w:p>
    <w:sectPr w:rsidR="001E4FE0" w:rsidRPr="00BD102E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C7" w:rsidRDefault="00960455">
      <w:pPr>
        <w:spacing w:after="0" w:line="240" w:lineRule="auto"/>
      </w:pPr>
      <w:r>
        <w:separator/>
      </w:r>
    </w:p>
  </w:endnote>
  <w:endnote w:type="continuationSeparator" w:id="0">
    <w:p w:rsidR="00CB2DC7" w:rsidRDefault="009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C7" w:rsidRDefault="00960455">
      <w:pPr>
        <w:spacing w:after="0" w:line="240" w:lineRule="auto"/>
      </w:pPr>
      <w:r>
        <w:separator/>
      </w:r>
    </w:p>
  </w:footnote>
  <w:footnote w:type="continuationSeparator" w:id="0">
    <w:p w:rsidR="00CB2DC7" w:rsidRDefault="009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5DC58D24" wp14:editId="7EC47CB6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21F"/>
    <w:multiLevelType w:val="hybridMultilevel"/>
    <w:tmpl w:val="CE6A54B4"/>
    <w:lvl w:ilvl="0" w:tplc="AD64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E"/>
    <w:rsid w:val="00057A82"/>
    <w:rsid w:val="00057BDF"/>
    <w:rsid w:val="0010288B"/>
    <w:rsid w:val="001E4FE0"/>
    <w:rsid w:val="003265BB"/>
    <w:rsid w:val="006B06DB"/>
    <w:rsid w:val="00960455"/>
    <w:rsid w:val="00BD102E"/>
    <w:rsid w:val="00CB2DC7"/>
    <w:rsid w:val="00CF1D9A"/>
    <w:rsid w:val="00F00B8E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DDC3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02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BD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2019-03-15T14:53:00Z</dcterms:created>
  <dcterms:modified xsi:type="dcterms:W3CDTF">2019-03-15T14:53:00Z</dcterms:modified>
</cp:coreProperties>
</file>