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455" w:rsidRDefault="00960455" w:rsidP="00960455"/>
    <w:p w:rsidR="00FC3237" w:rsidRDefault="00FC3237" w:rsidP="00FC3237">
      <w:pPr>
        <w:rPr>
          <w:b/>
        </w:rPr>
      </w:pPr>
      <w:r>
        <w:rPr>
          <w:b/>
        </w:rPr>
        <w:t>Modelbrief Informeren aanvraag deskundigenoordeel</w:t>
      </w:r>
    </w:p>
    <w:p w:rsidR="00FC3237" w:rsidRDefault="00FC3237" w:rsidP="00FC3237">
      <w:r>
        <w:t>Beste [naam] [achternaam],</w:t>
      </w:r>
    </w:p>
    <w:p w:rsidR="00FC3237" w:rsidRDefault="00FC3237" w:rsidP="00FC3237">
      <w:r>
        <w:t>Graag willen wij u met deze brief op de hoogte stellen van het feit dat wij een deskundigenoordeel hebben aangevraagd bij het UWV. Het deskundigenoordeel moet meer duidelijkheid verschaffen over de volgende stappen die wij kunnen zetten om ervoor te zorgen dat u weer naar vermogen aan de slag kunt.</w:t>
      </w:r>
      <w:bookmarkStart w:id="0" w:name="_GoBack"/>
      <w:bookmarkEnd w:id="0"/>
    </w:p>
    <w:p w:rsidR="00FC3237" w:rsidRDefault="00FC3237" w:rsidP="00FC3237">
      <w:r>
        <w:t>Zoals u weet, is uw re-integratietraject vastgelopen doordat [benoem oorzaak]. Wij vinden uw welzijn belangrijk en zien het als onze taak als goed werkgever om ervoor te zorgen dat u zo snel mogelijk aan het werk kunt met een passend takenpakket.</w:t>
      </w:r>
    </w:p>
    <w:p w:rsidR="00FC3237" w:rsidRDefault="00FC3237" w:rsidP="00FC3237">
      <w:r>
        <w:t>Het deskundigenoordeel van het UWV zal uitsluitsel geven over welke werkzaamheden passend zijn en hoe wij het vervolg van uw re-integratietraject het best kunnen aanpakken. Het UWV gaat hiervoor zeer zorgvuldig te werk en zal niet alleen met ons als werkgever, maar ook met u en de arbodienst in gesprek gaan. Het UWV neemt binnenkort contact met u op om hiervoor met u een afspraak te maken.</w:t>
      </w:r>
    </w:p>
    <w:p w:rsidR="00FC3237" w:rsidRDefault="00FC3237" w:rsidP="00FC3237">
      <w:r>
        <w:t>Wij gaan ervan uit u hiermee voldoende te hebben geïnformeerd. Heeft u vragen? Neem dan contact op met [functie] [naam] [achternaam] op [telefoonnummer] of via [mailadres.</w:t>
      </w:r>
    </w:p>
    <w:p w:rsidR="00FC3237" w:rsidRDefault="00FC3237" w:rsidP="00FC3237">
      <w:r>
        <w:t>Met vriendelijke groet,</w:t>
      </w:r>
    </w:p>
    <w:p w:rsidR="00FC3237" w:rsidRDefault="00FC3237" w:rsidP="00FC3237">
      <w:r>
        <w:t>[naam] [achternaam]</w:t>
      </w:r>
    </w:p>
    <w:p w:rsidR="00FC3237" w:rsidRDefault="00FC3237" w:rsidP="00FC3237">
      <w:r>
        <w:t>[functie]</w:t>
      </w:r>
    </w:p>
    <w:p w:rsidR="00F00B8E" w:rsidRDefault="00F00B8E" w:rsidP="00F00B8E">
      <w:pPr>
        <w:pStyle w:val="Kop1"/>
        <w:rPr>
          <w:rFonts w:eastAsiaTheme="minorHAnsi"/>
          <w:b/>
          <w:kern w:val="36"/>
        </w:rPr>
      </w:pPr>
      <w:r>
        <w:rPr>
          <w:rFonts w:eastAsiaTheme="minorHAnsi"/>
          <w:b/>
          <w:kern w:val="36"/>
        </w:rPr>
        <w:t>INSTRUCTIE</w:t>
      </w:r>
    </w:p>
    <w:p w:rsidR="00F00B8E" w:rsidRDefault="00F00B8E" w:rsidP="00F00B8E">
      <w:pPr>
        <w:pStyle w:val="Kop1"/>
        <w:rPr>
          <w:rFonts w:eastAsiaTheme="minorHAnsi"/>
          <w:kern w:val="36"/>
        </w:rPr>
      </w:pPr>
    </w:p>
    <w:p w:rsidR="00F00B8E" w:rsidRDefault="00F00B8E" w:rsidP="00F00B8E">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F00B8E" w:rsidRDefault="00F00B8E" w:rsidP="00F00B8E">
      <w:pPr>
        <w:pStyle w:val="Kop1"/>
        <w:rPr>
          <w:rFonts w:eastAsiaTheme="minorHAnsi"/>
          <w:kern w:val="36"/>
        </w:rPr>
      </w:pPr>
    </w:p>
    <w:p w:rsidR="00F00B8E" w:rsidRDefault="00F00B8E" w:rsidP="00F00B8E">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F00B8E" w:rsidRDefault="00F00B8E" w:rsidP="00F00B8E">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w:t>
      </w:r>
      <w:r>
        <w:rPr>
          <w:rFonts w:eastAsiaTheme="minorHAnsi"/>
          <w:kern w:val="36"/>
        </w:rPr>
        <w:lastRenderedPageBreak/>
        <w:t xml:space="preserve">moet gaan die u wilt verwijderen. Selecteer de tekst en afbeeldingen en verwijder deze met de Delete-knop of de Backspace. De kop- en voetteksten zijn nu in het hele model verwijderd. </w:t>
      </w:r>
    </w:p>
    <w:p w:rsidR="00F00B8E" w:rsidRDefault="00F00B8E" w:rsidP="00F00B8E">
      <w:pPr>
        <w:pStyle w:val="Kop1"/>
        <w:rPr>
          <w:rFonts w:eastAsiaTheme="minorHAnsi"/>
          <w:kern w:val="36"/>
        </w:rPr>
      </w:pPr>
      <w:r>
        <w:rPr>
          <w:rFonts w:eastAsiaTheme="minorHAnsi"/>
          <w:kern w:val="36"/>
        </w:rPr>
        <w:t>Natuurlijk kunt u ook uw eigen kop- en voetteksten maken, bijvoorbeeld een koptekst met het logo van uw organisatie</w:t>
      </w:r>
    </w:p>
    <w:p w:rsidR="00F00B8E" w:rsidRDefault="00F00B8E" w:rsidP="00F00B8E">
      <w:pPr>
        <w:pStyle w:val="Kop1"/>
        <w:rPr>
          <w:rFonts w:eastAsiaTheme="minorHAnsi"/>
          <w:kern w:val="36"/>
        </w:rPr>
      </w:pPr>
    </w:p>
    <w:p w:rsidR="00F00B8E" w:rsidRDefault="00F00B8E" w:rsidP="00F00B8E">
      <w:pPr>
        <w:pStyle w:val="Kop1"/>
        <w:rPr>
          <w:rFonts w:eastAsiaTheme="minorHAnsi"/>
          <w:b/>
          <w:kern w:val="36"/>
        </w:rPr>
      </w:pPr>
      <w:r>
        <w:rPr>
          <w:rFonts w:eastAsiaTheme="minorHAnsi"/>
          <w:b/>
          <w:kern w:val="36"/>
        </w:rPr>
        <w:t>DISCLAIMER</w:t>
      </w:r>
    </w:p>
    <w:p w:rsidR="00F00B8E" w:rsidRDefault="00F00B8E" w:rsidP="00F00B8E">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F00B8E" w:rsidRDefault="00F00B8E" w:rsidP="00F00B8E">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F00B8E" w:rsidRPr="001E69FF" w:rsidRDefault="00F00B8E" w:rsidP="00F00B8E">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rsidR="00F00B8E" w:rsidRDefault="00F00B8E" w:rsidP="00F00B8E"/>
    <w:p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C7" w:rsidRDefault="00960455">
      <w:pPr>
        <w:spacing w:after="0" w:line="240" w:lineRule="auto"/>
      </w:pPr>
      <w:r>
        <w:separator/>
      </w:r>
    </w:p>
  </w:endnote>
  <w:endnote w:type="continuationSeparator" w:id="0">
    <w:p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C7" w:rsidRDefault="00960455">
      <w:pPr>
        <w:spacing w:after="0" w:line="240" w:lineRule="auto"/>
      </w:pPr>
      <w:r>
        <w:separator/>
      </w:r>
    </w:p>
  </w:footnote>
  <w:footnote w:type="continuationSeparator" w:id="0">
    <w:p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F00B8E" w:rsidP="00880232">
    <w:pPr>
      <w:pStyle w:val="Koptekst"/>
    </w:pPr>
    <w:r>
      <w:rPr>
        <w:noProof/>
        <w:lang w:eastAsia="nl-NL"/>
      </w:rPr>
      <w:drawing>
        <wp:inline distT="0" distB="0" distL="0" distR="0" wp14:anchorId="5DC58D24" wp14:editId="7EC47CB6">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57A82"/>
    <w:rsid w:val="0010288B"/>
    <w:rsid w:val="001E4FE0"/>
    <w:rsid w:val="003265BB"/>
    <w:rsid w:val="00960455"/>
    <w:rsid w:val="00CB2DC7"/>
    <w:rsid w:val="00F00B8E"/>
    <w:rsid w:val="00FC3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EAB9"/>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2017-11-13T15:44:00Z</dcterms:created>
  <dcterms:modified xsi:type="dcterms:W3CDTF">2017-11-13T15:44:00Z</dcterms:modified>
</cp:coreProperties>
</file>