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26" w:rsidRDefault="00661826" w:rsidP="00661826">
      <w:pPr>
        <w:rPr>
          <w:b/>
        </w:rPr>
      </w:pPr>
    </w:p>
    <w:p w:rsidR="00286F12" w:rsidRPr="00286F12" w:rsidRDefault="00286F12" w:rsidP="00286F12">
      <w:pPr>
        <w:rPr>
          <w:b/>
        </w:rPr>
      </w:pPr>
      <w:r w:rsidRPr="00286F12">
        <w:rPr>
          <w:b/>
        </w:rPr>
        <w:t>Modelbrief Rookbeleid</w:t>
      </w:r>
    </w:p>
    <w:p w:rsidR="00286F12" w:rsidRDefault="00286F12" w:rsidP="00286F12">
      <w:r>
        <w:t>Betreft: rookbeleid</w:t>
      </w:r>
    </w:p>
    <w:p w:rsidR="00286F12" w:rsidRDefault="00286F12" w:rsidP="00286F12">
      <w:r>
        <w:t>Beste medewerker,</w:t>
      </w:r>
    </w:p>
    <w:p w:rsidR="00286F12" w:rsidRDefault="00286F12" w:rsidP="00286F12">
      <w:r>
        <w:t>Graag willen wij u middels deze brief informeren over het nieuwe rookbeleid van [naam organisatie]. Wij verzoeken u hierbij om de regels in acht te nemen. In de eerste plaats in het belang van uw welzijn als werknemer, maar ook in het belang van [naam organisatie], hebben wij besloten enkele beperkingen op te leggen ten aanzien van het rok</w:t>
      </w:r>
      <w:bookmarkStart w:id="0" w:name="_GoBack"/>
      <w:bookmarkEnd w:id="0"/>
      <w:r>
        <w:t>en tijdens werkuren. Vanaf [datum] zal dit nieuwe rookbeleid ingaan.</w:t>
      </w:r>
    </w:p>
    <w:p w:rsidR="00286F12" w:rsidRDefault="00286F12" w:rsidP="00286F12">
      <w:r w:rsidRPr="00D35906">
        <w:rPr>
          <w:i/>
        </w:rPr>
        <w:t>Rookpauzes</w:t>
      </w:r>
      <w:r>
        <w:br/>
        <w:t>Werkt u langer dan 5,5 uur? Dan heeft u wettelijk recht op een half uur pauze. Wilt u ook roken, dan verzoeken wij u dit te doen tijdens uw pauzetijd. Tussentijds uw werkplek verlaten voor een rookpauze is niet toegestaan.</w:t>
      </w:r>
    </w:p>
    <w:p w:rsidR="00286F12" w:rsidRDefault="00286F12" w:rsidP="00286F12">
      <w:r w:rsidRPr="00D35906">
        <w:rPr>
          <w:i/>
        </w:rPr>
        <w:t>Rookplek</w:t>
      </w:r>
      <w:r>
        <w:br/>
        <w:t>Het is niet toegestaan om te roken bij de hoofdingang van het gebouw. Wilt u roken, dan vragen wij u om naar de daarvoor aangewezen rookplaats te gaan. Deponeer uw sigarettenpeuken in de asbak en houdt de plaats schoon.</w:t>
      </w:r>
    </w:p>
    <w:p w:rsidR="00286F12" w:rsidRDefault="00286F12" w:rsidP="00286F12">
      <w:r w:rsidRPr="00004351">
        <w:rPr>
          <w:i/>
        </w:rPr>
        <w:t>Stoppen met roken?</w:t>
      </w:r>
      <w:r>
        <w:br/>
        <w:t>Als werkgever wil [naam organisatie] uw gezondheid en welzijn bevorderen. Graag bieden wij iedere roker aan om deel te nemen aan de stoppen met roken cursus. Deze zal plaatsvinden op [datum] in [locatie]. Uiteraard is dit niet verplicht. Aanmelden kan bij [naam] via [mailadres] voor [datum].</w:t>
      </w:r>
    </w:p>
    <w:p w:rsidR="00286F12" w:rsidRDefault="00286F12" w:rsidP="00286F12">
      <w:r>
        <w:t>Heeft u vragen omtrent het rookbeleid? Dan kunt u contact opnemen met [naam] via [telefoonnummer].</w:t>
      </w:r>
    </w:p>
    <w:p w:rsidR="00286F12" w:rsidRDefault="00286F12" w:rsidP="00286F12">
      <w:r>
        <w:t>Met vriendelijke groet,</w:t>
      </w:r>
    </w:p>
    <w:p w:rsidR="00286F12" w:rsidRDefault="00286F12" w:rsidP="00286F12">
      <w:r>
        <w:t>[naam]</w:t>
      </w:r>
    </w:p>
    <w:p w:rsidR="00286F12" w:rsidRDefault="00286F12" w:rsidP="00286F12">
      <w:r>
        <w:t>Namens [organisatienaam]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</w:t>
      </w:r>
      <w:r>
        <w:rPr>
          <w:rFonts w:eastAsiaTheme="minorHAnsi"/>
          <w:kern w:val="36"/>
        </w:rPr>
        <w:lastRenderedPageBreak/>
        <w:t xml:space="preserve">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77FC"/>
    <w:multiLevelType w:val="hybridMultilevel"/>
    <w:tmpl w:val="06FC56E6"/>
    <w:lvl w:ilvl="0" w:tplc="0A5CCF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10288B"/>
    <w:rsid w:val="001E4FE0"/>
    <w:rsid w:val="00286F12"/>
    <w:rsid w:val="003265BB"/>
    <w:rsid w:val="00661826"/>
    <w:rsid w:val="00960455"/>
    <w:rsid w:val="00CB2DC7"/>
    <w:rsid w:val="00F00B8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99D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2018-01-22T14:52:00Z</dcterms:created>
  <dcterms:modified xsi:type="dcterms:W3CDTF">2018-01-22T14:52:00Z</dcterms:modified>
</cp:coreProperties>
</file>