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55" w:rsidRDefault="00960455" w:rsidP="00960455"/>
    <w:p w:rsidR="00FA3DA7" w:rsidRDefault="00FA3DA7" w:rsidP="00FA3DA7">
      <w:pPr>
        <w:rPr>
          <w:b/>
        </w:rPr>
      </w:pPr>
      <w:r>
        <w:rPr>
          <w:b/>
        </w:rPr>
        <w:t>Modelbrief Toekennen verhuiskosten medewerker</w:t>
      </w:r>
    </w:p>
    <w:p w:rsidR="00057BDF" w:rsidRDefault="00057BDF" w:rsidP="00057BDF">
      <w:r>
        <w:t xml:space="preserve">Betreft: </w:t>
      </w:r>
      <w:r w:rsidR="00FA3DA7">
        <w:t>Verhuiskosten</w:t>
      </w:r>
    </w:p>
    <w:p w:rsidR="00057BDF" w:rsidRDefault="00057BDF" w:rsidP="00057BDF">
      <w:r>
        <w:t>[plaats, datum]</w:t>
      </w:r>
    </w:p>
    <w:p w:rsidR="00057BDF" w:rsidRDefault="00057BDF" w:rsidP="00057BDF">
      <w:r>
        <w:t>Beste [naam] [achternaam],</w:t>
      </w:r>
    </w:p>
    <w:p w:rsidR="00FA3DA7" w:rsidRDefault="00FA3DA7" w:rsidP="00FA3DA7">
      <w:r>
        <w:t>Gefeliciteerd, u heeft een nieuwe woning gevonden en u gaat [datum] verhuizen. Wij vinden de werk-privé balans van onze medewerkers erg belangrijk. Wij juichen het dan ook toe dat u dichterbij [naam organisatie] gaat wonen, zodat u in de toekomst minder reistijd heeft. Graag willen we u dan ook financieel tegemoetkomen wat betreft uw verhuiskosten.</w:t>
      </w:r>
    </w:p>
    <w:p w:rsidR="00FA3DA7" w:rsidRDefault="00FA3DA7" w:rsidP="00FA3DA7">
      <w:r>
        <w:t>Wij stellen u een vergoeding beschikbaar van € [bedrag]. Dit bedrag zult u samen met uw loon van de maand [maand] automatisch op uw rekening krijgen. Daarnaast zullen wij zorgdragen voor de kosten van het overbrengen van uw boedel van het oude naar uw nieuwe adres. Zorg er wel voor dat u de factuur van het verhuisbedrijf goed bewaart. Die heeft u nodig om de kosten te declareren.</w:t>
      </w:r>
    </w:p>
    <w:p w:rsidR="00FA3DA7" w:rsidRDefault="00FA3DA7" w:rsidP="00FA3DA7">
      <w:r>
        <w:t>Wij hopen u hiermee een plezier te doen en wensen u alvast veel geluk in uw nieuwe woning.</w:t>
      </w:r>
    </w:p>
    <w:p w:rsidR="00FA3DA7" w:rsidRDefault="00FA3DA7" w:rsidP="00FA3DA7">
      <w:r>
        <w:t>Met vriendelijke groet,</w:t>
      </w:r>
    </w:p>
    <w:p w:rsidR="00FA3DA7" w:rsidRDefault="00FA3DA7" w:rsidP="00FA3DA7">
      <w:pPr>
        <w:rPr>
          <w:b/>
        </w:rPr>
      </w:pPr>
      <w:r>
        <w:t>[naam]</w:t>
      </w:r>
    </w:p>
    <w:p w:rsidR="00057BDF" w:rsidRDefault="00057BDF" w:rsidP="00057BDF">
      <w:r>
        <w:t>[functie]</w:t>
      </w:r>
    </w:p>
    <w:p w:rsidR="00057BDF" w:rsidRPr="001A7B22" w:rsidRDefault="00057BDF" w:rsidP="00057BDF">
      <w:r>
        <w:t>[contactgegevens]</w:t>
      </w: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F00B8E" w:rsidRDefault="00F00B8E" w:rsidP="00F00B8E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F00B8E" w:rsidRDefault="00F00B8E" w:rsidP="00F00B8E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F00B8E" w:rsidRPr="001E69FF" w:rsidRDefault="00F00B8E" w:rsidP="00F00B8E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:rsidR="001E4FE0" w:rsidRDefault="001E4FE0">
      <w:bookmarkStart w:id="0" w:name="_GoBack"/>
      <w:bookmarkEnd w:id="0"/>
    </w:p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C7" w:rsidRDefault="00960455">
      <w:pPr>
        <w:spacing w:after="0" w:line="240" w:lineRule="auto"/>
      </w:pPr>
      <w:r>
        <w:separator/>
      </w:r>
    </w:p>
  </w:endnote>
  <w:endnote w:type="continuationSeparator" w:id="0">
    <w:p w:rsidR="00CB2DC7" w:rsidRDefault="0096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C7" w:rsidRDefault="00960455">
      <w:pPr>
        <w:spacing w:after="0" w:line="240" w:lineRule="auto"/>
      </w:pPr>
      <w:r>
        <w:separator/>
      </w:r>
    </w:p>
  </w:footnote>
  <w:footnote w:type="continuationSeparator" w:id="0">
    <w:p w:rsidR="00CB2DC7" w:rsidRDefault="0096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32" w:rsidRDefault="00F00B8E" w:rsidP="00880232">
    <w:pPr>
      <w:pStyle w:val="Koptekst"/>
    </w:pPr>
    <w:r>
      <w:rPr>
        <w:noProof/>
        <w:lang w:eastAsia="nl-NL"/>
      </w:rPr>
      <w:drawing>
        <wp:inline distT="0" distB="0" distL="0" distR="0" wp14:anchorId="5DC58D24" wp14:editId="7EC47CB6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221F"/>
    <w:multiLevelType w:val="hybridMultilevel"/>
    <w:tmpl w:val="CE6A54B4"/>
    <w:lvl w:ilvl="0" w:tplc="AD645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E"/>
    <w:rsid w:val="00057A82"/>
    <w:rsid w:val="00057BDF"/>
    <w:rsid w:val="0010288B"/>
    <w:rsid w:val="001E4FE0"/>
    <w:rsid w:val="003265BB"/>
    <w:rsid w:val="003306BE"/>
    <w:rsid w:val="006B06DB"/>
    <w:rsid w:val="00960455"/>
    <w:rsid w:val="00CB2DC7"/>
    <w:rsid w:val="00CF1D9A"/>
    <w:rsid w:val="00F00B8E"/>
    <w:rsid w:val="00FA3DA7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E624"/>
  <w15:chartTrackingRefBased/>
  <w15:docId w15:val="{B7A0B2BC-AD56-4AB0-A45A-1C9337EF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0B8E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F00B8E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F00B8E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0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B8E"/>
  </w:style>
  <w:style w:type="character" w:customStyle="1" w:styleId="apple-converted-space">
    <w:name w:val="apple-converted-space"/>
    <w:basedOn w:val="Standaardalinea-lettertype"/>
    <w:rsid w:val="00F00B8E"/>
  </w:style>
  <w:style w:type="paragraph" w:styleId="Lijstalinea">
    <w:name w:val="List Paragraph"/>
    <w:basedOn w:val="Standaard"/>
    <w:uiPriority w:val="34"/>
    <w:qFormat/>
    <w:rsid w:val="00F00B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3</cp:revision>
  <dcterms:created xsi:type="dcterms:W3CDTF">2019-02-18T15:40:00Z</dcterms:created>
  <dcterms:modified xsi:type="dcterms:W3CDTF">2019-02-18T15:40:00Z</dcterms:modified>
</cp:coreProperties>
</file>