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826" w:rsidRDefault="00661826" w:rsidP="00661826">
      <w:pPr>
        <w:rPr>
          <w:b/>
        </w:rPr>
      </w:pPr>
    </w:p>
    <w:p w:rsidR="000072B9" w:rsidRPr="00F82EDF" w:rsidRDefault="000072B9" w:rsidP="000072B9">
      <w:pPr>
        <w:rPr>
          <w:b/>
        </w:rPr>
      </w:pPr>
      <w:bookmarkStart w:id="0" w:name="_GoBack"/>
      <w:r>
        <w:rPr>
          <w:b/>
        </w:rPr>
        <w:t>Modelb</w:t>
      </w:r>
      <w:r w:rsidRPr="00F82EDF">
        <w:rPr>
          <w:b/>
        </w:rPr>
        <w:t>rief aanbieding arbeidsovereenkomst</w:t>
      </w:r>
    </w:p>
    <w:bookmarkEnd w:id="0"/>
    <w:p w:rsidR="000072B9" w:rsidRDefault="000072B9" w:rsidP="000072B9">
      <w:r>
        <w:t>Betreft: Aanbieding arbeidsovereenkomst</w:t>
      </w:r>
    </w:p>
    <w:p w:rsidR="000072B9" w:rsidRDefault="000072B9" w:rsidP="000072B9">
      <w:r w:rsidRPr="00676766">
        <w:t xml:space="preserve">Beste [voornaam] </w:t>
      </w:r>
      <w:r>
        <w:t>[achternaam],</w:t>
      </w:r>
    </w:p>
    <w:p w:rsidR="000072B9" w:rsidRDefault="000072B9" w:rsidP="000072B9">
      <w:r>
        <w:t>Hierbij bevestigen</w:t>
      </w:r>
      <w:r w:rsidRPr="00CF1482">
        <w:t xml:space="preserve"> wij hierbij </w:t>
      </w:r>
      <w:r>
        <w:t>uw indiensttreding als [functietitel] bij [naam organisatie]. U zal per [datum] starten op de afdeling [naam afdeling]. In de bijlage treft u in tweevoud de arbeidsovereenkomst aan. Graag verzoeken wij u deze te ondertekenen en een exemplaar te retourneren aan onderstaand adres, ter attentie van [naam contactpersoon].</w:t>
      </w:r>
    </w:p>
    <w:p w:rsidR="000072B9" w:rsidRDefault="000072B9" w:rsidP="000072B9">
      <w:r>
        <w:t>U kunt u op uw eerste werkdag om [tijdstip] melden bij [naam contactpersoon].</w:t>
      </w:r>
    </w:p>
    <w:p w:rsidR="000072B9" w:rsidRDefault="000072B9" w:rsidP="000072B9">
      <w:r w:rsidRPr="00CF1482">
        <w:t>Tot [datum eerste dag n</w:t>
      </w:r>
      <w:r>
        <w:t>ieuwe medewerker]!</w:t>
      </w:r>
    </w:p>
    <w:p w:rsidR="000072B9" w:rsidRPr="00AC27B3" w:rsidRDefault="000072B9" w:rsidP="000072B9">
      <w:r w:rsidRPr="00AC27B3">
        <w:t>Met vriendelijke groet,</w:t>
      </w:r>
    </w:p>
    <w:p w:rsidR="000072B9" w:rsidRPr="00C312CB" w:rsidRDefault="000072B9" w:rsidP="000072B9">
      <w:r w:rsidRPr="00C312CB">
        <w:t>[naam] [achte</w:t>
      </w:r>
      <w:r>
        <w:t>r</w:t>
      </w:r>
      <w:r w:rsidRPr="00C312CB">
        <w:t>naam]</w:t>
      </w:r>
    </w:p>
    <w:p w:rsidR="000072B9" w:rsidRPr="00C312CB" w:rsidRDefault="000072B9" w:rsidP="000072B9">
      <w:r w:rsidRPr="00C312CB">
        <w:t>[functietitel]</w:t>
      </w:r>
    </w:p>
    <w:p w:rsidR="000072B9" w:rsidRPr="00C312CB" w:rsidRDefault="000072B9" w:rsidP="000072B9">
      <w:r w:rsidRPr="00C312CB">
        <w:t>[adresgegevens]</w:t>
      </w: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F00B8E" w:rsidRDefault="00F00B8E" w:rsidP="00F00B8E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F00B8E" w:rsidRDefault="00F00B8E" w:rsidP="00F00B8E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F00B8E" w:rsidRPr="001E69FF" w:rsidRDefault="00F00B8E" w:rsidP="00F00B8E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F00B8E" w:rsidRDefault="00F00B8E" w:rsidP="00F00B8E"/>
    <w:p w:rsidR="001E4FE0" w:rsidRDefault="001E4FE0"/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C7" w:rsidRDefault="00960455">
      <w:pPr>
        <w:spacing w:after="0" w:line="240" w:lineRule="auto"/>
      </w:pPr>
      <w:r>
        <w:separator/>
      </w:r>
    </w:p>
  </w:endnote>
  <w:endnote w:type="continuationSeparator" w:id="0">
    <w:p w:rsidR="00CB2DC7" w:rsidRDefault="0096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C7" w:rsidRDefault="00960455">
      <w:pPr>
        <w:spacing w:after="0" w:line="240" w:lineRule="auto"/>
      </w:pPr>
      <w:r>
        <w:separator/>
      </w:r>
    </w:p>
  </w:footnote>
  <w:footnote w:type="continuationSeparator" w:id="0">
    <w:p w:rsidR="00CB2DC7" w:rsidRDefault="0096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F00B8E" w:rsidP="00880232">
    <w:pPr>
      <w:pStyle w:val="Koptekst"/>
    </w:pPr>
    <w:r>
      <w:rPr>
        <w:noProof/>
        <w:lang w:eastAsia="nl-NL"/>
      </w:rPr>
      <w:drawing>
        <wp:inline distT="0" distB="0" distL="0" distR="0" wp14:anchorId="5DC58D24" wp14:editId="7EC47CB6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221F"/>
    <w:multiLevelType w:val="hybridMultilevel"/>
    <w:tmpl w:val="CE6A54B4"/>
    <w:lvl w:ilvl="0" w:tplc="AD645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F77FC"/>
    <w:multiLevelType w:val="hybridMultilevel"/>
    <w:tmpl w:val="06FC56E6"/>
    <w:lvl w:ilvl="0" w:tplc="0A5CCF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E"/>
    <w:rsid w:val="000072B9"/>
    <w:rsid w:val="00057A82"/>
    <w:rsid w:val="0010288B"/>
    <w:rsid w:val="001E4FE0"/>
    <w:rsid w:val="00286F12"/>
    <w:rsid w:val="003265BB"/>
    <w:rsid w:val="00661826"/>
    <w:rsid w:val="00960455"/>
    <w:rsid w:val="00CB2DC7"/>
    <w:rsid w:val="00D82D76"/>
    <w:rsid w:val="00F00B8E"/>
    <w:rsid w:val="00FC3237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8D3D"/>
  <w15:chartTrackingRefBased/>
  <w15:docId w15:val="{B7A0B2BC-AD56-4AB0-A45A-1C9337E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0B8E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F00B8E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F00B8E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0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B8E"/>
  </w:style>
  <w:style w:type="character" w:customStyle="1" w:styleId="apple-converted-space">
    <w:name w:val="apple-converted-space"/>
    <w:basedOn w:val="Standaardalinea-lettertype"/>
    <w:rsid w:val="00F00B8E"/>
  </w:style>
  <w:style w:type="paragraph" w:styleId="Lijstalinea">
    <w:name w:val="List Paragraph"/>
    <w:basedOn w:val="Standaard"/>
    <w:uiPriority w:val="34"/>
    <w:qFormat/>
    <w:rsid w:val="00F00B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2018-03-05T13:56:00Z</dcterms:created>
  <dcterms:modified xsi:type="dcterms:W3CDTF">2018-03-05T13:56:00Z</dcterms:modified>
</cp:coreProperties>
</file>