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55" w:rsidRDefault="00960455" w:rsidP="00960455"/>
    <w:p w:rsidR="00960455" w:rsidRPr="00764726" w:rsidRDefault="00960455" w:rsidP="00960455">
      <w:pPr>
        <w:rPr>
          <w:b/>
        </w:rPr>
      </w:pPr>
      <w:r w:rsidRPr="00764726">
        <w:rPr>
          <w:b/>
        </w:rPr>
        <w:t>Modelbrief bevestiging preventiemedewerker</w:t>
      </w:r>
    </w:p>
    <w:p w:rsidR="00960455" w:rsidRDefault="00960455" w:rsidP="00960455"/>
    <w:p w:rsidR="00960455" w:rsidRDefault="00960455" w:rsidP="00960455">
      <w:r>
        <w:t>Beste [voornaam] [achternaam],</w:t>
      </w:r>
    </w:p>
    <w:p w:rsidR="00960455" w:rsidRDefault="00960455" w:rsidP="00960455">
      <w:r>
        <w:t>Gefeliciteerd met uw (gedeeltelijke) nieuwe baan als preve</w:t>
      </w:r>
      <w:bookmarkStart w:id="0" w:name="_GoBack"/>
      <w:bookmarkEnd w:id="0"/>
      <w:r>
        <w:t xml:space="preserve">ntiemedewerker. Wij hebben uw voorstel tot benoeming aan de ondernemingsraad voorgesteld en ook de OR heeft ingestemd met uw aanstelling. Wij zijn dan ook erg blij u dat als preventie-expert in onze organisatie aan het werk gaat. </w:t>
      </w:r>
    </w:p>
    <w:p w:rsidR="00960455" w:rsidRDefault="00960455" w:rsidP="00960455">
      <w:r>
        <w:t>U zult per [datum] starten met uw taken als preventiemedewerker. Zoals besproken, zullen deze werkzaamheden [aantal] uur per week in beslag nemen. Uw takenpakket ziet er als volgt uit:</w:t>
      </w:r>
    </w:p>
    <w:p w:rsidR="00960455" w:rsidRDefault="00960455" w:rsidP="00960455">
      <w:r>
        <w:t>Wettelijke taken:</w:t>
      </w:r>
    </w:p>
    <w:p w:rsidR="00960455" w:rsidRDefault="00960455" w:rsidP="00960455">
      <w:pPr>
        <w:pStyle w:val="Lijstalinea"/>
        <w:numPr>
          <w:ilvl w:val="0"/>
          <w:numId w:val="3"/>
        </w:numPr>
      </w:pPr>
      <w:r>
        <w:t>Het (mede) opstellen en uitvoeren van de risico-inventarisatie en -evaluatie (RI&amp;E).</w:t>
      </w:r>
    </w:p>
    <w:p w:rsidR="00960455" w:rsidRDefault="00960455" w:rsidP="00960455">
      <w:pPr>
        <w:pStyle w:val="Lijstalinea"/>
        <w:numPr>
          <w:ilvl w:val="0"/>
          <w:numId w:val="3"/>
        </w:numPr>
      </w:pPr>
      <w:r>
        <w:t>Het adviseren en nauw samenwerken met de ondernemingsraad / personeelsvertegenwoordiging over de te nemen maatregelen voor een goed arbeidsomstandighedenbeleid.</w:t>
      </w:r>
    </w:p>
    <w:p w:rsidR="00960455" w:rsidRDefault="00960455" w:rsidP="00960455">
      <w:pPr>
        <w:pStyle w:val="Lijstalinea"/>
        <w:numPr>
          <w:ilvl w:val="0"/>
          <w:numId w:val="3"/>
        </w:numPr>
      </w:pPr>
      <w:r>
        <w:t>Deze maatregelen (mede) uitvoeren.</w:t>
      </w:r>
    </w:p>
    <w:p w:rsidR="00960455" w:rsidRDefault="00960455" w:rsidP="00960455">
      <w:r>
        <w:t>Aanvullende taken:</w:t>
      </w:r>
    </w:p>
    <w:p w:rsidR="00960455" w:rsidRDefault="00960455" w:rsidP="00960455">
      <w:pPr>
        <w:pStyle w:val="Lijstalinea"/>
        <w:numPr>
          <w:ilvl w:val="0"/>
          <w:numId w:val="3"/>
        </w:numPr>
      </w:pPr>
      <w:r>
        <w:t>[…]</w:t>
      </w:r>
    </w:p>
    <w:p w:rsidR="00960455" w:rsidRDefault="00960455" w:rsidP="00960455">
      <w:pPr>
        <w:pStyle w:val="Lijstalinea"/>
        <w:numPr>
          <w:ilvl w:val="0"/>
          <w:numId w:val="3"/>
        </w:numPr>
      </w:pPr>
      <w:r>
        <w:t>[…]</w:t>
      </w:r>
    </w:p>
    <w:p w:rsidR="00960455" w:rsidRDefault="00960455" w:rsidP="00960455">
      <w:r>
        <w:br/>
        <w:t>Als bijlage hebben wij de huidige RI&amp;E toegevoegd. Voor al uw vragen over de huidige RI&amp;E kunt u terecht bij: [naam] via [telefoonnummer] of [mailadres].</w:t>
      </w:r>
    </w:p>
    <w:p w:rsidR="00960455" w:rsidRDefault="00960455" w:rsidP="00960455">
      <w:r>
        <w:t>Heeft u vragen voor de ondernemingsraad? Dan kunt u contact opnemen met de [functie in de OR]: [naam] via [telefoonnummer] of [mailadres].</w:t>
      </w:r>
    </w:p>
    <w:p w:rsidR="00960455" w:rsidRDefault="00960455" w:rsidP="00960455">
      <w:r>
        <w:t>De contactpersoon van de Arbodienst is [naam] en kunt u bereiken tijdens kantooruren op [telefoonnummer].</w:t>
      </w:r>
    </w:p>
    <w:p w:rsidR="00960455" w:rsidRDefault="00960455" w:rsidP="00960455">
      <w:r>
        <w:t>De bedrijfsarts is [naam] en kunt u bereiken op [dagen] tussen [tijdsbestek] via [mailadres] of [telefoonnummer].</w:t>
      </w:r>
    </w:p>
    <w:p w:rsidR="00960455" w:rsidRDefault="00960455" w:rsidP="00960455">
      <w:r>
        <w:t xml:space="preserve">Graag nodigen wij u uit voor een eerste </w:t>
      </w:r>
      <w:proofErr w:type="spellStart"/>
      <w:r>
        <w:t>arbovergadering</w:t>
      </w:r>
      <w:proofErr w:type="spellEnd"/>
      <w:r>
        <w:t>, waarbij alle bovengenoemde partijen, inclusief mijzelf aanwezig zullen zijn. Deze vergadering is gepland op [datum]. Kunt u hierbij niet aanwezig zijn? Laat dit dan voor [datum] weten aan [naam] via [telefoonnummer].</w:t>
      </w:r>
    </w:p>
    <w:p w:rsidR="00960455" w:rsidRDefault="00960455" w:rsidP="00960455">
      <w:r>
        <w:t>Met vriendelijke groet,</w:t>
      </w:r>
    </w:p>
    <w:p w:rsidR="00960455" w:rsidRDefault="00960455" w:rsidP="00960455">
      <w:r>
        <w:t>[voornaam] [achternaam]</w:t>
      </w:r>
    </w:p>
    <w:p w:rsidR="00960455" w:rsidRDefault="00960455" w:rsidP="00960455">
      <w:r>
        <w:t>[naam organisatie]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lastRenderedPageBreak/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0455">
      <w:pPr>
        <w:spacing w:after="0" w:line="240" w:lineRule="auto"/>
      </w:pPr>
      <w:r>
        <w:separator/>
      </w:r>
    </w:p>
  </w:endnote>
  <w:endnote w:type="continuationSeparator" w:id="0">
    <w:p w:rsidR="00000000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0455">
      <w:pPr>
        <w:spacing w:after="0" w:line="240" w:lineRule="auto"/>
      </w:pPr>
      <w:r>
        <w:separator/>
      </w:r>
    </w:p>
  </w:footnote>
  <w:footnote w:type="continuationSeparator" w:id="0">
    <w:p w:rsidR="00000000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10288B"/>
    <w:rsid w:val="001E4FE0"/>
    <w:rsid w:val="003265BB"/>
    <w:rsid w:val="00960455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8466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2017-10-30T13:04:00Z</dcterms:created>
  <dcterms:modified xsi:type="dcterms:W3CDTF">2017-10-30T13:04:00Z</dcterms:modified>
</cp:coreProperties>
</file>