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B8E" w:rsidRDefault="00F00B8E" w:rsidP="00F00B8E">
      <w:pPr>
        <w:rPr>
          <w:b/>
        </w:rPr>
      </w:pPr>
      <w:bookmarkStart w:id="0" w:name="_GoBack"/>
      <w:r w:rsidRPr="005A6C39">
        <w:rPr>
          <w:b/>
        </w:rPr>
        <w:t>Modelbrief: toekenning bonus medewerker</w:t>
      </w:r>
    </w:p>
    <w:bookmarkEnd w:id="0"/>
    <w:p w:rsidR="00F00B8E" w:rsidRPr="005A6C39" w:rsidRDefault="00F00B8E" w:rsidP="00F00B8E">
      <w:r w:rsidRPr="005A6C39">
        <w:t>Geachte [naam] [achternaam],</w:t>
      </w:r>
    </w:p>
    <w:p w:rsidR="00F00B8E" w:rsidRDefault="00F00B8E" w:rsidP="00F00B8E">
      <w:r>
        <w:t>Ten eerste wil ik je namens [naam organisatie] hartelijk danken voor je inzet van de afgelopen [periode]. Op basis van de door jou behaalde resultaten, kennen wij je een bonus toe van € [bedrag]. Dit bedrag is gebaseerd op de bonusregeling zoals deze in het personeelsreglement is vastgelegd. De berekening hiervan is als volgt:</w:t>
      </w:r>
    </w:p>
    <w:p w:rsidR="00F00B8E" w:rsidRDefault="00F00B8E" w:rsidP="00F00B8E">
      <w:r>
        <w:t>Jouw prestatie: [..]</w:t>
      </w:r>
    </w:p>
    <w:p w:rsidR="00F00B8E" w:rsidRDefault="00F00B8E" w:rsidP="00F00B8E">
      <w:r>
        <w:t>Beloning per prestatie: […]</w:t>
      </w:r>
    </w:p>
    <w:p w:rsidR="00F00B8E" w:rsidRDefault="00F00B8E" w:rsidP="00F00B8E">
      <w:r>
        <w:t>Berekening:</w:t>
      </w:r>
    </w:p>
    <w:p w:rsidR="00F00B8E" w:rsidRDefault="00F00B8E" w:rsidP="00F00B8E">
      <w:r>
        <w:t xml:space="preserve">Totale bonus: € </w:t>
      </w:r>
    </w:p>
    <w:p w:rsidR="00F00B8E" w:rsidRDefault="00F00B8E" w:rsidP="00F00B8E">
      <w:r>
        <w:t>Deze bonus wordt uitbetaald bij je eerstvolgende salaris, op [datum].</w:t>
      </w:r>
    </w:p>
    <w:p w:rsidR="00F00B8E" w:rsidRDefault="00F00B8E" w:rsidP="00F00B8E">
      <w:r>
        <w:t>Wij rekenen ook weer op jouw inzet tijdens [de volgende periode]!</w:t>
      </w:r>
    </w:p>
    <w:p w:rsidR="00F00B8E" w:rsidRDefault="00F00B8E" w:rsidP="00F00B8E">
      <w:r>
        <w:t>Hartelijke groet,</w:t>
      </w:r>
    </w:p>
    <w:p w:rsidR="00F00B8E" w:rsidRDefault="00F00B8E" w:rsidP="00F00B8E">
      <w:r>
        <w:t>[naam] [achternaam]</w:t>
      </w:r>
    </w:p>
    <w:p w:rsidR="00F00B8E" w:rsidRPr="005A6C39" w:rsidRDefault="00F00B8E" w:rsidP="00F00B8E">
      <w:r>
        <w:t>[functie]</w:t>
      </w:r>
    </w:p>
    <w:p w:rsidR="00F00B8E" w:rsidRDefault="00F00B8E" w:rsidP="00F00B8E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INSTRUCTIE</w:t>
      </w:r>
    </w:p>
    <w:p w:rsidR="00F00B8E" w:rsidRDefault="00F00B8E" w:rsidP="00F00B8E">
      <w:pPr>
        <w:pStyle w:val="Kop1"/>
        <w:rPr>
          <w:rFonts w:eastAsiaTheme="minorHAnsi"/>
          <w:kern w:val="36"/>
        </w:rPr>
      </w:pPr>
    </w:p>
    <w:p w:rsidR="00F00B8E" w:rsidRDefault="00F00B8E" w:rsidP="00F00B8E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Dit model kunt u geheel aanpassen aan uw eigen situatie. Invulmogelijkheden zijn aangegeven met []. Alternatieven voor bepalingen zijn aangegeven met ‘/’. De kop- en voettekst kunt u als volgt uitschakelen:</w:t>
      </w:r>
    </w:p>
    <w:p w:rsidR="00F00B8E" w:rsidRDefault="00F00B8E" w:rsidP="00F00B8E">
      <w:pPr>
        <w:pStyle w:val="Kop1"/>
        <w:rPr>
          <w:rFonts w:eastAsiaTheme="minorHAnsi"/>
          <w:kern w:val="36"/>
        </w:rPr>
      </w:pPr>
    </w:p>
    <w:p w:rsidR="00F00B8E" w:rsidRDefault="00F00B8E" w:rsidP="00F00B8E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Word 2007 of nieuwer: Ga via tabblad Invoegen naar de groep Koptekst en voettekst. Klik op Koptekst of Voettekst. U kunt onderin het uitklapmenu de kop- of voettekst verwijderen. </w:t>
      </w:r>
    </w:p>
    <w:p w:rsidR="00F00B8E" w:rsidRDefault="00F00B8E" w:rsidP="00F00B8E">
      <w:pPr>
        <w:pStyle w:val="Kop1"/>
        <w:numPr>
          <w:ilvl w:val="0"/>
          <w:numId w:val="1"/>
        </w:numPr>
        <w:rPr>
          <w:rFonts w:eastAsiaTheme="minorHAnsi"/>
          <w:kern w:val="36"/>
        </w:rPr>
      </w:pPr>
      <w:r>
        <w:rPr>
          <w:rFonts w:eastAsiaTheme="minorHAnsi"/>
          <w:kern w:val="36"/>
        </w:rPr>
        <w:t xml:space="preserve">in oudere Word-versies: Klik in het menu Beeld op Koptekst en voettekst. Het is mogelijk dat u eerst met de knoppen Vorige weergeven of Volgende weergeven (op de </w:t>
      </w:r>
      <w:proofErr w:type="spellStart"/>
      <w:r>
        <w:rPr>
          <w:rFonts w:eastAsiaTheme="minorHAnsi"/>
          <w:kern w:val="36"/>
        </w:rPr>
        <w:t>werkblak</w:t>
      </w:r>
      <w:proofErr w:type="spellEnd"/>
      <w:r>
        <w:rPr>
          <w:rFonts w:eastAsiaTheme="minorHAnsi"/>
          <w:kern w:val="36"/>
        </w:rPr>
        <w:t xml:space="preserve"> Koptekst en voettekst) naar de voettekst of koptekst moet gaan die u wilt verwijderen. Selecteer de tekst en afbeeldingen en verwijder deze met de Delete-knop of de Backspace. De kop- en voetteksten zijn nu in het hele model verwijderd. </w:t>
      </w:r>
    </w:p>
    <w:p w:rsidR="00F00B8E" w:rsidRDefault="00F00B8E" w:rsidP="00F00B8E">
      <w:pPr>
        <w:pStyle w:val="Kop1"/>
        <w:rPr>
          <w:rFonts w:eastAsiaTheme="minorHAnsi"/>
          <w:kern w:val="36"/>
        </w:rPr>
      </w:pPr>
      <w:r>
        <w:rPr>
          <w:rFonts w:eastAsiaTheme="minorHAnsi"/>
          <w:kern w:val="36"/>
        </w:rPr>
        <w:t>Natuurlijk kunt u ook uw eigen kop- en voetteksten maken, bijvoorbeeld een koptekst met het logo van uw organisatie</w:t>
      </w:r>
    </w:p>
    <w:p w:rsidR="00F00B8E" w:rsidRDefault="00F00B8E" w:rsidP="00F00B8E">
      <w:pPr>
        <w:pStyle w:val="Kop1"/>
        <w:rPr>
          <w:rFonts w:eastAsiaTheme="minorHAnsi"/>
          <w:kern w:val="36"/>
        </w:rPr>
      </w:pPr>
    </w:p>
    <w:p w:rsidR="00F00B8E" w:rsidRDefault="00F00B8E" w:rsidP="00F00B8E">
      <w:pPr>
        <w:pStyle w:val="Kop1"/>
        <w:rPr>
          <w:rFonts w:eastAsiaTheme="minorHAnsi"/>
          <w:b/>
          <w:kern w:val="36"/>
        </w:rPr>
      </w:pPr>
      <w:r>
        <w:rPr>
          <w:rFonts w:eastAsiaTheme="minorHAnsi"/>
          <w:b/>
          <w:kern w:val="36"/>
        </w:rPr>
        <w:t>DISCLAIMER</w:t>
      </w:r>
    </w:p>
    <w:p w:rsidR="00F00B8E" w:rsidRDefault="00F00B8E" w:rsidP="00F00B8E">
      <w:pPr>
        <w:pStyle w:val="Kop1"/>
        <w:rPr>
          <w:rStyle w:val="apple-converted-space"/>
          <w:rFonts w:eastAsiaTheme="minorHAnsi"/>
        </w:rPr>
      </w:pPr>
      <w:r>
        <w:rPr>
          <w:rFonts w:eastAsiaTheme="minorHAnsi"/>
          <w:kern w:val="36"/>
          <w:szCs w:val="22"/>
        </w:rPr>
        <w:t>Alle rechten voorbehouden. Zonder voorafgaande schriftelijke toestemming van Performa is het de gebruiker van HR-Select niet toegestaan de producten en/of informatiediensten die op de website of in de nieuwsbrief van HR-Select worden aangeboden te verveelvoudigen of openbaar te maken.</w:t>
      </w:r>
      <w:r>
        <w:rPr>
          <w:rStyle w:val="apple-converted-space"/>
          <w:rFonts w:eastAsiaTheme="minorHAnsi"/>
          <w:kern w:val="36"/>
          <w:szCs w:val="22"/>
        </w:rPr>
        <w:t> </w:t>
      </w:r>
    </w:p>
    <w:p w:rsidR="00F00B8E" w:rsidRDefault="00F00B8E" w:rsidP="00F00B8E">
      <w:pPr>
        <w:pStyle w:val="Kop1"/>
        <w:rPr>
          <w:rStyle w:val="apple-converted-space"/>
          <w:rFonts w:eastAsiaTheme="minorHAnsi"/>
          <w:kern w:val="36"/>
        </w:rPr>
      </w:pPr>
      <w:r>
        <w:rPr>
          <w:rFonts w:eastAsiaTheme="minorHAnsi"/>
          <w:kern w:val="36"/>
          <w:szCs w:val="22"/>
        </w:rPr>
        <w:t>HR-Select is een product van Performa Uitgeverij BV. Performa accepteert geen enkele aansprakelijkheid voor schade ontstaan door het gebruik van informatie uit HR-Select.</w:t>
      </w:r>
    </w:p>
    <w:p w:rsidR="00F00B8E" w:rsidRPr="001E69FF" w:rsidRDefault="00F00B8E" w:rsidP="00F00B8E">
      <w:pPr>
        <w:pStyle w:val="Kop1"/>
        <w:rPr>
          <w:rFonts w:eastAsiaTheme="minorHAnsi"/>
        </w:rPr>
      </w:pPr>
      <w:r>
        <w:rPr>
          <w:rFonts w:eastAsiaTheme="minorHAnsi"/>
          <w:kern w:val="36"/>
          <w:szCs w:val="22"/>
        </w:rPr>
        <w:br/>
        <w:t>Op alle geleverde producten en diensten zijn de algemene voorwaarden van Performa Uitgeverij BV van toepassing, zoals gedeponeerd bij de Kamer van Koophandel.</w:t>
      </w:r>
    </w:p>
    <w:p w:rsidR="00F00B8E" w:rsidRDefault="00F00B8E" w:rsidP="00F00B8E"/>
    <w:p w:rsidR="001E4FE0" w:rsidRDefault="001E4FE0"/>
    <w:sectPr w:rsidR="001E4FE0" w:rsidSect="001A174A">
      <w:headerReference w:type="default" r:id="rId5"/>
      <w:pgSz w:w="11906" w:h="16838"/>
      <w:pgMar w:top="1843" w:right="1418" w:bottom="1418" w:left="1418" w:header="96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32" w:rsidRDefault="00F00B8E" w:rsidP="00880232">
    <w:pPr>
      <w:pStyle w:val="Koptekst"/>
    </w:pPr>
    <w:r>
      <w:rPr>
        <w:noProof/>
        <w:lang w:eastAsia="nl-NL"/>
      </w:rPr>
      <w:drawing>
        <wp:inline distT="0" distB="0" distL="0" distR="0" wp14:anchorId="5DC58D24" wp14:editId="7EC47CB6">
          <wp:extent cx="2807208" cy="432816"/>
          <wp:effectExtent l="0" t="0" r="0" b="571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Select Sjabloon Modell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7208" cy="4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9568A"/>
    <w:multiLevelType w:val="hybridMultilevel"/>
    <w:tmpl w:val="725484F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46D63"/>
    <w:multiLevelType w:val="hybridMultilevel"/>
    <w:tmpl w:val="5DAAB1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8E"/>
    <w:rsid w:val="00057A82"/>
    <w:rsid w:val="0010288B"/>
    <w:rsid w:val="001E4FE0"/>
    <w:rsid w:val="003265BB"/>
    <w:rsid w:val="00F0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1CF1"/>
  <w15:chartTrackingRefBased/>
  <w15:docId w15:val="{B7A0B2BC-AD56-4AB0-A45A-1C9337EF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F00B8E"/>
    <w:pPr>
      <w:spacing w:after="200" w:line="276" w:lineRule="auto"/>
    </w:pPr>
  </w:style>
  <w:style w:type="paragraph" w:styleId="Kop1">
    <w:name w:val="heading 1"/>
    <w:aliases w:val="OR Select Instructie"/>
    <w:basedOn w:val="Standaard"/>
    <w:next w:val="Standaard"/>
    <w:link w:val="Kop1Char"/>
    <w:uiPriority w:val="9"/>
    <w:qFormat/>
    <w:rsid w:val="00F00B8E"/>
    <w:pPr>
      <w:keepNext/>
      <w:spacing w:after="0" w:line="240" w:lineRule="exact"/>
      <w:jc w:val="both"/>
      <w:outlineLvl w:val="0"/>
    </w:pPr>
    <w:rPr>
      <w:rFonts w:eastAsia="Times New Roman" w:cs="Times New Roman"/>
      <w:bCs/>
      <w:color w:val="9BC225"/>
      <w:sz w:val="1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OR Select Instructie Char"/>
    <w:basedOn w:val="Standaardalinea-lettertype"/>
    <w:link w:val="Kop1"/>
    <w:uiPriority w:val="9"/>
    <w:rsid w:val="00F00B8E"/>
    <w:rPr>
      <w:rFonts w:eastAsia="Times New Roman" w:cs="Times New Roman"/>
      <w:bCs/>
      <w:color w:val="9BC225"/>
      <w:sz w:val="18"/>
      <w:szCs w:val="28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F00B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00B8E"/>
  </w:style>
  <w:style w:type="character" w:customStyle="1" w:styleId="apple-converted-space">
    <w:name w:val="apple-converted-space"/>
    <w:basedOn w:val="Standaardalinea-lettertype"/>
    <w:rsid w:val="00F00B8E"/>
  </w:style>
  <w:style w:type="paragraph" w:styleId="Lijstalinea">
    <w:name w:val="List Paragraph"/>
    <w:basedOn w:val="Standaard"/>
    <w:uiPriority w:val="34"/>
    <w:qFormat/>
    <w:rsid w:val="00F00B8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Janneke Veger</dc:creator>
  <cp:keywords/>
  <dc:description/>
  <cp:lastModifiedBy>Janneke Veger</cp:lastModifiedBy>
  <cp:revision>1</cp:revision>
  <dcterms:created xsi:type="dcterms:W3CDTF">2017-10-02T13:05:00Z</dcterms:created>
  <dcterms:modified xsi:type="dcterms:W3CDTF">2017-10-02T13:06:00Z</dcterms:modified>
</cp:coreProperties>
</file>