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1826" w:rsidRDefault="00661826" w:rsidP="00661826">
      <w:pPr>
        <w:rPr>
          <w:b/>
        </w:rPr>
      </w:pPr>
    </w:p>
    <w:p w:rsidR="00286F12" w:rsidRPr="00286F12" w:rsidRDefault="00286F12" w:rsidP="00286F12">
      <w:pPr>
        <w:rPr>
          <w:b/>
        </w:rPr>
      </w:pPr>
      <w:r w:rsidRPr="00286F12">
        <w:rPr>
          <w:b/>
        </w:rPr>
        <w:t>Modelbrief</w:t>
      </w:r>
      <w:r w:rsidR="00FD0B6F">
        <w:rPr>
          <w:b/>
        </w:rPr>
        <w:t xml:space="preserve"> uitnodiging verzuimgesprek</w:t>
      </w:r>
    </w:p>
    <w:p w:rsidR="00FD0B6F" w:rsidRPr="00D57671" w:rsidRDefault="00FD0B6F" w:rsidP="00FD0B6F">
      <w:r w:rsidRPr="00D57671">
        <w:t>Betreft: uitnodiging verzuimgesprek</w:t>
      </w:r>
      <w:r>
        <w:tab/>
      </w:r>
      <w:r>
        <w:tab/>
      </w:r>
      <w:r>
        <w:tab/>
      </w:r>
      <w:r>
        <w:tab/>
      </w:r>
      <w:r>
        <w:tab/>
      </w:r>
      <w:r>
        <w:tab/>
      </w:r>
      <w:r>
        <w:tab/>
        <w:t>[datum]</w:t>
      </w:r>
    </w:p>
    <w:p w:rsidR="00FD0B6F" w:rsidRDefault="00FD0B6F" w:rsidP="00FD0B6F">
      <w:r w:rsidRPr="00DF45A5">
        <w:t xml:space="preserve">Beste </w:t>
      </w:r>
      <w:r>
        <w:t>[voornaam] [achternaam],</w:t>
      </w:r>
    </w:p>
    <w:p w:rsidR="00FD0B6F" w:rsidRDefault="00FD0B6F" w:rsidP="00FD0B6F">
      <w:r>
        <w:t>Graag wil ik je via deze weg uitnodigen voor een gesprek over jouw verzuim van de afgelopen [periode]. Het is ons opgevallen dat je vaker afwezig was dan gemiddeld. In de afgelopen [periode] ben je [aantal] dagen afwezig geweest. Het houden van een verzuimgesprek na bovengemiddeld verzuim is bij [naam organisatie] standaard procedure en onderdeel van het verzuimbeleid.</w:t>
      </w:r>
    </w:p>
    <w:p w:rsidR="00FD0B6F" w:rsidRDefault="00FD0B6F" w:rsidP="00FD0B6F">
      <w:r>
        <w:t xml:space="preserve">Het doel van ons gesprek is </w:t>
      </w:r>
      <w:r w:rsidRPr="00CD4180">
        <w:t>om je verzuim te bespreken</w:t>
      </w:r>
      <w:r>
        <w:t>,</w:t>
      </w:r>
      <w:r w:rsidRPr="00CD4180">
        <w:t xml:space="preserve"> waa</w:t>
      </w:r>
      <w:bookmarkStart w:id="0" w:name="_GoBack"/>
      <w:bookmarkEnd w:id="0"/>
      <w:r w:rsidRPr="00CD4180">
        <w:t>rbij de nadruk ligt op</w:t>
      </w:r>
      <w:r>
        <w:t xml:space="preserve"> hoe we tot een oplossing kunnen komen om dit in de toekomst te voorkomen of hoe we hier op een goede manier mee om kunnen gaan. Tijdens ons gesprek kun je zelf ook eventuele vragen of opmerkingen kwijt.</w:t>
      </w:r>
    </w:p>
    <w:p w:rsidR="00FD0B6F" w:rsidRDefault="00FD0B6F" w:rsidP="00FD0B6F">
      <w:r>
        <w:t>Om [tijdstip] op [dag] [datum] vindt het gesprek plaats in [locatie]. Heb je van tevoren vragen of ben je niet beschikbaar? Neem dan contact op met [naam] [functienaam] op: [telefoonnummer].</w:t>
      </w:r>
    </w:p>
    <w:p w:rsidR="00FD0B6F" w:rsidRDefault="00FD0B6F" w:rsidP="00FD0B6F">
      <w:r>
        <w:t>Met vriendelijke groet,</w:t>
      </w:r>
    </w:p>
    <w:p w:rsidR="00FD0B6F" w:rsidRDefault="00FD0B6F" w:rsidP="00FD0B6F">
      <w:r>
        <w:t>[naam]</w:t>
      </w:r>
      <w:r>
        <w:br/>
        <w:t>[functie]</w:t>
      </w:r>
    </w:p>
    <w:p w:rsidR="00FD0B6F" w:rsidRDefault="00FD0B6F" w:rsidP="00FD0B6F">
      <w:r>
        <w:t>Namens</w:t>
      </w:r>
    </w:p>
    <w:p w:rsidR="00FD0B6F" w:rsidRPr="00DF45A5" w:rsidRDefault="00FD0B6F" w:rsidP="00FD0B6F">
      <w:r>
        <w:t>[organisatienaam]</w:t>
      </w:r>
    </w:p>
    <w:p w:rsidR="00F00B8E" w:rsidRDefault="00F00B8E" w:rsidP="00F00B8E">
      <w:pPr>
        <w:pStyle w:val="Kop1"/>
        <w:rPr>
          <w:rFonts w:eastAsiaTheme="minorHAnsi"/>
          <w:b/>
          <w:kern w:val="36"/>
        </w:rPr>
      </w:pPr>
      <w:r>
        <w:rPr>
          <w:rFonts w:eastAsiaTheme="minorHAnsi"/>
          <w:b/>
          <w:kern w:val="36"/>
        </w:rPr>
        <w:t>INSTRUCTIE</w:t>
      </w:r>
    </w:p>
    <w:p w:rsidR="00F00B8E" w:rsidRDefault="00F00B8E" w:rsidP="00F00B8E">
      <w:pPr>
        <w:pStyle w:val="Kop1"/>
        <w:rPr>
          <w:rFonts w:eastAsiaTheme="minorHAnsi"/>
          <w:kern w:val="36"/>
        </w:rPr>
      </w:pPr>
    </w:p>
    <w:p w:rsidR="00F00B8E" w:rsidRDefault="00F00B8E" w:rsidP="00F00B8E">
      <w:pPr>
        <w:pStyle w:val="Kop1"/>
        <w:rPr>
          <w:rFonts w:eastAsiaTheme="minorHAnsi"/>
          <w:kern w:val="36"/>
        </w:rPr>
      </w:pPr>
      <w:r>
        <w:rPr>
          <w:rFonts w:eastAsiaTheme="minorHAnsi"/>
          <w:kern w:val="36"/>
        </w:rPr>
        <w:t>Dit model kunt u geheel aanpassen aan uw eigen situatie. Invulmogelijkheden zijn aangegeven met []. Alternatieven voor bepalingen zijn aangegeven met ‘/’. De kop- en voettekst kunt u als volgt uitschakelen:</w:t>
      </w:r>
    </w:p>
    <w:p w:rsidR="00F00B8E" w:rsidRDefault="00F00B8E" w:rsidP="00F00B8E">
      <w:pPr>
        <w:pStyle w:val="Kop1"/>
        <w:rPr>
          <w:rFonts w:eastAsiaTheme="minorHAnsi"/>
          <w:kern w:val="36"/>
        </w:rPr>
      </w:pPr>
    </w:p>
    <w:p w:rsidR="00F00B8E" w:rsidRDefault="00F00B8E" w:rsidP="00F00B8E">
      <w:pPr>
        <w:pStyle w:val="Kop1"/>
        <w:numPr>
          <w:ilvl w:val="0"/>
          <w:numId w:val="1"/>
        </w:numPr>
        <w:rPr>
          <w:rFonts w:eastAsiaTheme="minorHAnsi"/>
          <w:kern w:val="36"/>
        </w:rPr>
      </w:pPr>
      <w:r>
        <w:rPr>
          <w:rFonts w:eastAsiaTheme="minorHAnsi"/>
          <w:kern w:val="36"/>
        </w:rPr>
        <w:t xml:space="preserve">in Word 2007 of nieuwer: Ga via tabblad Invoegen naar de groep Koptekst en voettekst. Klik op Koptekst of Voettekst. U kunt onderin het uitklapmenu de kop- of voettekst verwijderen. </w:t>
      </w:r>
    </w:p>
    <w:p w:rsidR="00F00B8E" w:rsidRDefault="00F00B8E" w:rsidP="00F00B8E">
      <w:pPr>
        <w:pStyle w:val="Kop1"/>
        <w:numPr>
          <w:ilvl w:val="0"/>
          <w:numId w:val="1"/>
        </w:numPr>
        <w:rPr>
          <w:rFonts w:eastAsiaTheme="minorHAnsi"/>
          <w:kern w:val="36"/>
        </w:rPr>
      </w:pPr>
      <w:r>
        <w:rPr>
          <w:rFonts w:eastAsiaTheme="minorHAnsi"/>
          <w:kern w:val="36"/>
        </w:rPr>
        <w:t xml:space="preserve">in oudere Word-versies: Klik in het menu Beeld op Koptekst en voettekst. Het is mogelijk dat u eerst met de knoppen Vorige weergeven of Volgende weergeven (op de </w:t>
      </w:r>
      <w:proofErr w:type="spellStart"/>
      <w:r>
        <w:rPr>
          <w:rFonts w:eastAsiaTheme="minorHAnsi"/>
          <w:kern w:val="36"/>
        </w:rPr>
        <w:t>werkblak</w:t>
      </w:r>
      <w:proofErr w:type="spellEnd"/>
      <w:r>
        <w:rPr>
          <w:rFonts w:eastAsiaTheme="minorHAnsi"/>
          <w:kern w:val="36"/>
        </w:rPr>
        <w:t xml:space="preserve"> Koptekst en voettekst) naar de voettekst of koptekst moet gaan die u wilt verwijderen. Selecteer de tekst en afbeeldingen en verwijder deze met de Delete-knop of de Backspace. De kop- en voetteksten zijn nu in het hele model verwijderd. </w:t>
      </w:r>
    </w:p>
    <w:p w:rsidR="00F00B8E" w:rsidRDefault="00F00B8E" w:rsidP="00F00B8E">
      <w:pPr>
        <w:pStyle w:val="Kop1"/>
        <w:rPr>
          <w:rFonts w:eastAsiaTheme="minorHAnsi"/>
          <w:kern w:val="36"/>
        </w:rPr>
      </w:pPr>
      <w:r>
        <w:rPr>
          <w:rFonts w:eastAsiaTheme="minorHAnsi"/>
          <w:kern w:val="36"/>
        </w:rPr>
        <w:t>Natuurlijk kunt u ook uw eigen kop- en voetteksten maken, bijvoorbeeld een koptekst met het logo van uw organisatie</w:t>
      </w:r>
    </w:p>
    <w:p w:rsidR="00F00B8E" w:rsidRDefault="00F00B8E" w:rsidP="00F00B8E">
      <w:pPr>
        <w:pStyle w:val="Kop1"/>
        <w:rPr>
          <w:rFonts w:eastAsiaTheme="minorHAnsi"/>
          <w:kern w:val="36"/>
        </w:rPr>
      </w:pPr>
    </w:p>
    <w:p w:rsidR="00F00B8E" w:rsidRDefault="00F00B8E" w:rsidP="00F00B8E">
      <w:pPr>
        <w:pStyle w:val="Kop1"/>
        <w:rPr>
          <w:rFonts w:eastAsiaTheme="minorHAnsi"/>
          <w:b/>
          <w:kern w:val="36"/>
        </w:rPr>
      </w:pPr>
      <w:r>
        <w:rPr>
          <w:rFonts w:eastAsiaTheme="minorHAnsi"/>
          <w:b/>
          <w:kern w:val="36"/>
        </w:rPr>
        <w:t>DISCLAIMER</w:t>
      </w:r>
    </w:p>
    <w:p w:rsidR="00F00B8E" w:rsidRDefault="00F00B8E" w:rsidP="00F00B8E">
      <w:pPr>
        <w:pStyle w:val="Kop1"/>
        <w:rPr>
          <w:rStyle w:val="apple-converted-space"/>
          <w:rFonts w:eastAsiaTheme="minorHAnsi"/>
        </w:rPr>
      </w:pPr>
      <w:r>
        <w:rPr>
          <w:rFonts w:eastAsiaTheme="minorHAnsi"/>
          <w:kern w:val="36"/>
          <w:szCs w:val="22"/>
        </w:rPr>
        <w:t>Alle rechten voorbehouden. Zonder voorafgaande schriftelijke toestemming van Performa is het de gebruiker van HR-Select niet toegestaan de producten en/of informatiediensten die op de website of in de nieuwsbrief van HR-Select worden aangeboden te verveelvoudigen of openbaar te maken.</w:t>
      </w:r>
      <w:r>
        <w:rPr>
          <w:rStyle w:val="apple-converted-space"/>
          <w:rFonts w:eastAsiaTheme="minorHAnsi"/>
          <w:kern w:val="36"/>
          <w:szCs w:val="22"/>
        </w:rPr>
        <w:t> </w:t>
      </w:r>
    </w:p>
    <w:p w:rsidR="00F00B8E" w:rsidRDefault="00F00B8E" w:rsidP="00F00B8E">
      <w:pPr>
        <w:pStyle w:val="Kop1"/>
        <w:rPr>
          <w:rStyle w:val="apple-converted-space"/>
          <w:rFonts w:eastAsiaTheme="minorHAnsi"/>
          <w:kern w:val="36"/>
        </w:rPr>
      </w:pPr>
      <w:r>
        <w:rPr>
          <w:rFonts w:eastAsiaTheme="minorHAnsi"/>
          <w:kern w:val="36"/>
          <w:szCs w:val="22"/>
        </w:rPr>
        <w:t>HR-Select is een product van Performa Uitgeverij BV. Performa accepteert geen enkele aansprakelijkheid voor schade ontstaan door het gebruik van informatie uit HR-Select.</w:t>
      </w:r>
    </w:p>
    <w:p w:rsidR="00F00B8E" w:rsidRPr="001E69FF" w:rsidRDefault="00F00B8E" w:rsidP="00F00B8E">
      <w:pPr>
        <w:pStyle w:val="Kop1"/>
        <w:rPr>
          <w:rFonts w:eastAsiaTheme="minorHAnsi"/>
        </w:rPr>
      </w:pPr>
      <w:r>
        <w:rPr>
          <w:rFonts w:eastAsiaTheme="minorHAnsi"/>
          <w:kern w:val="36"/>
          <w:szCs w:val="22"/>
        </w:rPr>
        <w:br/>
        <w:t>Op alle geleverde producten en diensten zijn de algemene voorwaarden van Performa Uitgeverij BV van toepassing, zoals gedeponeerd bij de Kamer van Koophandel.</w:t>
      </w:r>
    </w:p>
    <w:p w:rsidR="00F00B8E" w:rsidRDefault="00F00B8E" w:rsidP="00F00B8E"/>
    <w:p w:rsidR="001E4FE0" w:rsidRDefault="001E4FE0"/>
    <w:sectPr w:rsidR="001E4FE0" w:rsidSect="001A174A">
      <w:headerReference w:type="default" r:id="rId7"/>
      <w:pgSz w:w="11906" w:h="16838"/>
      <w:pgMar w:top="1843" w:right="1418" w:bottom="1418" w:left="1418"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2DC7" w:rsidRDefault="00960455">
      <w:pPr>
        <w:spacing w:after="0" w:line="240" w:lineRule="auto"/>
      </w:pPr>
      <w:r>
        <w:separator/>
      </w:r>
    </w:p>
  </w:endnote>
  <w:endnote w:type="continuationSeparator" w:id="0">
    <w:p w:rsidR="00CB2DC7" w:rsidRDefault="009604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2DC7" w:rsidRDefault="00960455">
      <w:pPr>
        <w:spacing w:after="0" w:line="240" w:lineRule="auto"/>
      </w:pPr>
      <w:r>
        <w:separator/>
      </w:r>
    </w:p>
  </w:footnote>
  <w:footnote w:type="continuationSeparator" w:id="0">
    <w:p w:rsidR="00CB2DC7" w:rsidRDefault="009604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0232" w:rsidRDefault="00F00B8E" w:rsidP="00880232">
    <w:pPr>
      <w:pStyle w:val="Koptekst"/>
    </w:pPr>
    <w:r>
      <w:rPr>
        <w:noProof/>
        <w:lang w:eastAsia="nl-NL"/>
      </w:rPr>
      <w:drawing>
        <wp:inline distT="0" distB="0" distL="0" distR="0" wp14:anchorId="5DC58D24" wp14:editId="7EC47CB6">
          <wp:extent cx="2807208" cy="432816"/>
          <wp:effectExtent l="0" t="0" r="0" b="571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 Select Sjabloon Modell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07208" cy="4328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DB221F"/>
    <w:multiLevelType w:val="hybridMultilevel"/>
    <w:tmpl w:val="CE6A54B4"/>
    <w:lvl w:ilvl="0" w:tplc="AD64583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9E9568A"/>
    <w:multiLevelType w:val="hybridMultilevel"/>
    <w:tmpl w:val="725484F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9DF77FC"/>
    <w:multiLevelType w:val="hybridMultilevel"/>
    <w:tmpl w:val="06FC56E6"/>
    <w:lvl w:ilvl="0" w:tplc="0A5CCF86">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9446D63"/>
    <w:multiLevelType w:val="hybridMultilevel"/>
    <w:tmpl w:val="5DAAB12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B8E"/>
    <w:rsid w:val="00057A82"/>
    <w:rsid w:val="0010288B"/>
    <w:rsid w:val="001E4FE0"/>
    <w:rsid w:val="00286F12"/>
    <w:rsid w:val="003265BB"/>
    <w:rsid w:val="00661826"/>
    <w:rsid w:val="00960455"/>
    <w:rsid w:val="00CB2DC7"/>
    <w:rsid w:val="00F00B8E"/>
    <w:rsid w:val="00FC3237"/>
    <w:rsid w:val="00FD0B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CE789"/>
  <w15:chartTrackingRefBased/>
  <w15:docId w15:val="{B7A0B2BC-AD56-4AB0-A45A-1C9337EFF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00B8E"/>
    <w:pPr>
      <w:spacing w:after="200" w:line="276" w:lineRule="auto"/>
    </w:pPr>
  </w:style>
  <w:style w:type="paragraph" w:styleId="Kop1">
    <w:name w:val="heading 1"/>
    <w:aliases w:val="OR Select Instructie"/>
    <w:basedOn w:val="Standaard"/>
    <w:next w:val="Standaard"/>
    <w:link w:val="Kop1Char"/>
    <w:uiPriority w:val="9"/>
    <w:qFormat/>
    <w:rsid w:val="00F00B8E"/>
    <w:pPr>
      <w:keepNext/>
      <w:spacing w:after="0" w:line="240" w:lineRule="exact"/>
      <w:jc w:val="both"/>
      <w:outlineLvl w:val="0"/>
    </w:pPr>
    <w:rPr>
      <w:rFonts w:eastAsia="Times New Roman" w:cs="Times New Roman"/>
      <w:bCs/>
      <w:color w:val="9BC225"/>
      <w:sz w:val="1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OR Select Instructie Char"/>
    <w:basedOn w:val="Standaardalinea-lettertype"/>
    <w:link w:val="Kop1"/>
    <w:uiPriority w:val="9"/>
    <w:rsid w:val="00F00B8E"/>
    <w:rPr>
      <w:rFonts w:eastAsia="Times New Roman" w:cs="Times New Roman"/>
      <w:bCs/>
      <w:color w:val="9BC225"/>
      <w:sz w:val="18"/>
      <w:szCs w:val="28"/>
      <w:lang w:eastAsia="nl-NL"/>
    </w:rPr>
  </w:style>
  <w:style w:type="paragraph" w:styleId="Koptekst">
    <w:name w:val="header"/>
    <w:basedOn w:val="Standaard"/>
    <w:link w:val="KoptekstChar"/>
    <w:uiPriority w:val="99"/>
    <w:unhideWhenUsed/>
    <w:rsid w:val="00F00B8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00B8E"/>
  </w:style>
  <w:style w:type="character" w:customStyle="1" w:styleId="apple-converted-space">
    <w:name w:val="apple-converted-space"/>
    <w:basedOn w:val="Standaardalinea-lettertype"/>
    <w:rsid w:val="00F00B8E"/>
  </w:style>
  <w:style w:type="paragraph" w:styleId="Lijstalinea">
    <w:name w:val="List Paragraph"/>
    <w:basedOn w:val="Standaard"/>
    <w:uiPriority w:val="34"/>
    <w:qFormat/>
    <w:rsid w:val="00F00B8E"/>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2195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Janneke Veger</dc:creator>
  <cp:keywords/>
  <dc:description/>
  <cp:lastModifiedBy>Janneke Veger</cp:lastModifiedBy>
  <cp:revision>2</cp:revision>
  <dcterms:created xsi:type="dcterms:W3CDTF">2018-02-05T13:33:00Z</dcterms:created>
  <dcterms:modified xsi:type="dcterms:W3CDTF">2018-02-05T13:33:00Z</dcterms:modified>
</cp:coreProperties>
</file>