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015" w:rsidRDefault="00D57015" w:rsidP="00661826">
      <w:pPr>
        <w:rPr>
          <w:b/>
        </w:rPr>
      </w:pPr>
    </w:p>
    <w:p w:rsidR="00661826" w:rsidRDefault="00D57015" w:rsidP="00661826">
      <w:pPr>
        <w:rPr>
          <w:b/>
        </w:rPr>
      </w:pPr>
      <w:bookmarkStart w:id="0" w:name="_GoBack"/>
      <w:bookmarkEnd w:id="0"/>
      <w:r w:rsidRPr="00A95103">
        <w:rPr>
          <w:b/>
        </w:rPr>
        <w:t>Modelbrief vergoeding inrichten thuiswerkplek</w:t>
      </w:r>
    </w:p>
    <w:p w:rsidR="00D57015" w:rsidRDefault="00D57015" w:rsidP="00D57015">
      <w:r>
        <w:t>Beste [voornaam, naam],</w:t>
      </w:r>
    </w:p>
    <w:p w:rsidR="00D57015" w:rsidRDefault="00D57015" w:rsidP="00D57015">
      <w:r>
        <w:t>Vanaf [datum] gaat u [aantal] dagen per week thuiswerken. Om ervoor te zorgen dat u uw werk ook thuis goed en veilig kunt uitvoeren, bieden wij u een vergoeding om uw thuiswerkplek in te richten.</w:t>
      </w:r>
    </w:p>
    <w:p w:rsidR="00D57015" w:rsidRDefault="00D57015" w:rsidP="00D57015">
      <w:r>
        <w:t>De vergoeding bedraagt € [bedrag].</w:t>
      </w:r>
    </w:p>
    <w:p w:rsidR="00D57015" w:rsidRDefault="00D57015" w:rsidP="00D57015">
      <w:r>
        <w:t>Wij hechten veel belang aan uw gezondheid en een verantwoorde werkplek. Dit geldt ook voor uw thuiswerkplek. Om die reden hebben wij ervoor gekozen een selectie te maken van groothandels waar u uw thuiswerkmeubilair kunt aanschaffen. Zo zijn wij ervan verzekerd dat het meubilair dat u aanschaft niet schadelijk is voor uw gezondheid. U heeft de keuze uit de volgende [aantal] groothandels:</w:t>
      </w:r>
    </w:p>
    <w:p w:rsidR="00D57015" w:rsidRDefault="00D57015" w:rsidP="00D57015">
      <w:r>
        <w:t>[</w:t>
      </w:r>
      <w:proofErr w:type="gramStart"/>
      <w:r>
        <w:t>winkel</w:t>
      </w:r>
      <w:proofErr w:type="gramEnd"/>
      <w:r>
        <w:t xml:space="preserve"> 1]</w:t>
      </w:r>
    </w:p>
    <w:p w:rsidR="00D57015" w:rsidRDefault="00D57015" w:rsidP="00D57015">
      <w:r>
        <w:t>[</w:t>
      </w:r>
      <w:proofErr w:type="gramStart"/>
      <w:r>
        <w:t>winkel</w:t>
      </w:r>
      <w:proofErr w:type="gramEnd"/>
      <w:r>
        <w:t xml:space="preserve"> 2]</w:t>
      </w:r>
    </w:p>
    <w:p w:rsidR="00D57015" w:rsidRDefault="00D57015" w:rsidP="00D57015">
      <w:r>
        <w:t>[</w:t>
      </w:r>
      <w:proofErr w:type="gramStart"/>
      <w:r>
        <w:t>winkel</w:t>
      </w:r>
      <w:proofErr w:type="gramEnd"/>
      <w:r>
        <w:t xml:space="preserve"> 3]</w:t>
      </w:r>
    </w:p>
    <w:p w:rsidR="00D57015" w:rsidRDefault="00D57015" w:rsidP="00D57015">
      <w:r>
        <w:t>U hoeft geen eigen bijdrage te betalen voor deze voorzieningen. Als u meer besteedt dan het door ons vergoede bedrag dient u de meerprijs zelf te betalen. Wel dient u alle betalingsbewijzen te bewaren en te overhandigen aan: [naam medewerker].</w:t>
      </w:r>
    </w:p>
    <w:p w:rsidR="00D57015" w:rsidRDefault="00D57015" w:rsidP="00D57015">
      <w:r>
        <w:t xml:space="preserve">Heeft u vragen over het inrichten van uw thuiswerkplek of wilt u advies over hoe u zorgt voor een </w:t>
      </w:r>
      <w:proofErr w:type="spellStart"/>
      <w:r>
        <w:t>arboverantwoorde</w:t>
      </w:r>
      <w:proofErr w:type="spellEnd"/>
      <w:r>
        <w:t xml:space="preserve"> werkplek? Neem dan contact op met: [naam].</w:t>
      </w:r>
    </w:p>
    <w:p w:rsidR="00D57015" w:rsidRDefault="00D57015" w:rsidP="00D57015"/>
    <w:p w:rsidR="00D57015" w:rsidRDefault="00D57015" w:rsidP="00D57015">
      <w:r>
        <w:t>Met vriendelijke groet,</w:t>
      </w:r>
    </w:p>
    <w:p w:rsidR="00D57015" w:rsidRDefault="00D57015" w:rsidP="00D57015">
      <w:r>
        <w:t>[</w:t>
      </w:r>
      <w:proofErr w:type="gramStart"/>
      <w:r>
        <w:t>naam</w:t>
      </w:r>
      <w:proofErr w:type="gramEnd"/>
      <w:r>
        <w:t>]</w:t>
      </w:r>
    </w:p>
    <w:p w:rsidR="00D57015" w:rsidRDefault="00D57015" w:rsidP="00D57015">
      <w:pPr>
        <w:spacing w:after="160" w:line="259" w:lineRule="auto"/>
      </w:pPr>
      <w:r>
        <w:br w:type="page"/>
      </w:r>
    </w:p>
    <w:p w:rsidR="00F00B8E" w:rsidRDefault="00F00B8E" w:rsidP="00F00B8E">
      <w:pPr>
        <w:pStyle w:val="Kop1"/>
        <w:rPr>
          <w:rFonts w:eastAsiaTheme="minorHAnsi"/>
          <w:b/>
          <w:kern w:val="36"/>
        </w:rPr>
      </w:pPr>
      <w:r>
        <w:rPr>
          <w:rFonts w:eastAsiaTheme="minorHAnsi"/>
          <w:b/>
          <w:kern w:val="36"/>
        </w:rPr>
        <w:lastRenderedPageBreak/>
        <w:t>INSTRUCTIE</w:t>
      </w:r>
    </w:p>
    <w:p w:rsidR="00F00B8E" w:rsidRDefault="00F00B8E" w:rsidP="00F00B8E">
      <w:pPr>
        <w:pStyle w:val="Kop1"/>
        <w:rPr>
          <w:rFonts w:eastAsiaTheme="minorHAnsi"/>
          <w:kern w:val="36"/>
        </w:rPr>
      </w:pPr>
    </w:p>
    <w:p w:rsidR="00F00B8E" w:rsidRDefault="00F00B8E" w:rsidP="00F00B8E">
      <w:pPr>
        <w:pStyle w:val="Kop1"/>
        <w:rPr>
          <w:rFonts w:eastAsiaTheme="minorHAnsi"/>
          <w:kern w:val="36"/>
        </w:rPr>
      </w:pPr>
      <w:r>
        <w:rPr>
          <w:rFonts w:eastAsiaTheme="minorHAnsi"/>
          <w:kern w:val="36"/>
        </w:rPr>
        <w:t>Dit model kunt u geheel aanpassen aan uw eigen situatie. Invulmogelijkheden zijn aangegeven met []. Alternatieven voor bepalingen zijn aangegeven met ‘/’. De kop- en voettekst kunt u als volgt uitschakelen:</w:t>
      </w:r>
    </w:p>
    <w:p w:rsidR="00F00B8E" w:rsidRDefault="00F00B8E" w:rsidP="00F00B8E">
      <w:pPr>
        <w:pStyle w:val="Kop1"/>
        <w:rPr>
          <w:rFonts w:eastAsiaTheme="minorHAnsi"/>
          <w:kern w:val="36"/>
        </w:rPr>
      </w:pPr>
    </w:p>
    <w:p w:rsidR="00F00B8E" w:rsidRDefault="00F00B8E" w:rsidP="00F00B8E">
      <w:pPr>
        <w:pStyle w:val="Kop1"/>
        <w:numPr>
          <w:ilvl w:val="0"/>
          <w:numId w:val="1"/>
        </w:numPr>
        <w:rPr>
          <w:rFonts w:eastAsiaTheme="minorHAnsi"/>
          <w:kern w:val="36"/>
        </w:rPr>
      </w:pPr>
      <w:proofErr w:type="gramStart"/>
      <w:r>
        <w:rPr>
          <w:rFonts w:eastAsiaTheme="minorHAnsi"/>
          <w:kern w:val="36"/>
        </w:rPr>
        <w:t>in</w:t>
      </w:r>
      <w:proofErr w:type="gramEnd"/>
      <w:r>
        <w:rPr>
          <w:rFonts w:eastAsiaTheme="minorHAnsi"/>
          <w:kern w:val="36"/>
        </w:rPr>
        <w:t xml:space="preserve"> Word 2007 of nieuwer: Ga via tabblad Invoegen naar de groep Koptekst en voettekst. Klik op Koptekst of Voettekst. U kunt onderin het uitklapmenu de kop- of voettekst verwijderen. </w:t>
      </w:r>
    </w:p>
    <w:p w:rsidR="00F00B8E" w:rsidRDefault="00F00B8E" w:rsidP="00F00B8E">
      <w:pPr>
        <w:pStyle w:val="Kop1"/>
        <w:numPr>
          <w:ilvl w:val="0"/>
          <w:numId w:val="1"/>
        </w:numPr>
        <w:rPr>
          <w:rFonts w:eastAsiaTheme="minorHAnsi"/>
          <w:kern w:val="36"/>
        </w:rPr>
      </w:pPr>
      <w:proofErr w:type="gramStart"/>
      <w:r>
        <w:rPr>
          <w:rFonts w:eastAsiaTheme="minorHAnsi"/>
          <w:kern w:val="36"/>
        </w:rPr>
        <w:t>in</w:t>
      </w:r>
      <w:proofErr w:type="gramEnd"/>
      <w:r>
        <w:rPr>
          <w:rFonts w:eastAsiaTheme="minorHAnsi"/>
          <w:kern w:val="36"/>
        </w:rPr>
        <w:t xml:space="preserve"> oudere Word-versies: Klik in het menu Beeld op Koptekst en voettekst. Het is mogelijk dat u eerst met de knoppen Vorige weergeven of Volgende weergeven (op de </w:t>
      </w:r>
      <w:proofErr w:type="spellStart"/>
      <w:r>
        <w:rPr>
          <w:rFonts w:eastAsiaTheme="minorHAnsi"/>
          <w:kern w:val="36"/>
        </w:rPr>
        <w:t>werkblak</w:t>
      </w:r>
      <w:proofErr w:type="spellEnd"/>
      <w:r>
        <w:rPr>
          <w:rFonts w:eastAsiaTheme="minorHAnsi"/>
          <w:kern w:val="36"/>
        </w:rPr>
        <w:t xml:space="preserve"> Koptekst en voettekst) naar de voettekst of koptekst moet gaan die u wilt verwijderen. Selecteer de tekst en afbeeldingen en verwijder deze met de Delete-knop of de Backspace. De kop- en voetteksten zijn nu in het hele model verwijderd. </w:t>
      </w:r>
    </w:p>
    <w:p w:rsidR="00F00B8E" w:rsidRDefault="00F00B8E" w:rsidP="00F00B8E">
      <w:pPr>
        <w:pStyle w:val="Kop1"/>
        <w:rPr>
          <w:rFonts w:eastAsiaTheme="minorHAnsi"/>
          <w:kern w:val="36"/>
        </w:rPr>
      </w:pPr>
      <w:r>
        <w:rPr>
          <w:rFonts w:eastAsiaTheme="minorHAnsi"/>
          <w:kern w:val="36"/>
        </w:rPr>
        <w:t>Natuurlijk kunt u ook uw eigen kop- en voetteksten maken, bijvoorbeeld een koptekst met het logo van uw organisatie</w:t>
      </w:r>
    </w:p>
    <w:p w:rsidR="00F00B8E" w:rsidRDefault="00F00B8E" w:rsidP="00F00B8E">
      <w:pPr>
        <w:pStyle w:val="Kop1"/>
        <w:rPr>
          <w:rFonts w:eastAsiaTheme="minorHAnsi"/>
          <w:kern w:val="36"/>
        </w:rPr>
      </w:pPr>
    </w:p>
    <w:p w:rsidR="00F00B8E" w:rsidRDefault="00F00B8E" w:rsidP="00F00B8E">
      <w:pPr>
        <w:pStyle w:val="Kop1"/>
        <w:rPr>
          <w:rFonts w:eastAsiaTheme="minorHAnsi"/>
          <w:b/>
          <w:kern w:val="36"/>
        </w:rPr>
      </w:pPr>
      <w:r>
        <w:rPr>
          <w:rFonts w:eastAsiaTheme="minorHAnsi"/>
          <w:b/>
          <w:kern w:val="36"/>
        </w:rPr>
        <w:t>DISCLAIMER</w:t>
      </w:r>
    </w:p>
    <w:p w:rsidR="00F00B8E" w:rsidRDefault="00F00B8E" w:rsidP="00F00B8E">
      <w:pPr>
        <w:pStyle w:val="Kop1"/>
        <w:rPr>
          <w:rStyle w:val="apple-converted-space"/>
          <w:rFonts w:eastAsiaTheme="minorHAnsi"/>
        </w:rPr>
      </w:pPr>
      <w:r>
        <w:rPr>
          <w:rFonts w:eastAsiaTheme="minorHAnsi"/>
          <w:kern w:val="36"/>
          <w:szCs w:val="22"/>
        </w:rPr>
        <w:t>Alle rechten voorbehouden. Zonder voorafgaande schriftelijke toestemming van Performa is het de gebruiker van HR-Select niet toegestaan de producten en/of informatiediensten die op de website of in de nieuwsbrief van HR-Select worden aangeboden te verveelvoudigen of openbaar te maken.</w:t>
      </w:r>
      <w:r>
        <w:rPr>
          <w:rStyle w:val="apple-converted-space"/>
          <w:rFonts w:eastAsiaTheme="minorHAnsi"/>
          <w:kern w:val="36"/>
          <w:szCs w:val="22"/>
        </w:rPr>
        <w:t> </w:t>
      </w:r>
    </w:p>
    <w:p w:rsidR="00F00B8E" w:rsidRDefault="00F00B8E" w:rsidP="00F00B8E">
      <w:pPr>
        <w:pStyle w:val="Kop1"/>
        <w:rPr>
          <w:rStyle w:val="apple-converted-space"/>
          <w:rFonts w:eastAsiaTheme="minorHAnsi"/>
          <w:kern w:val="36"/>
        </w:rPr>
      </w:pPr>
      <w:r>
        <w:rPr>
          <w:rFonts w:eastAsiaTheme="minorHAnsi"/>
          <w:kern w:val="36"/>
          <w:szCs w:val="22"/>
        </w:rPr>
        <w:t>HR-Select is een product van Performa Uitgeverij BV. Performa accepteert geen enkele aansprakelijkheid voor schade ontstaan door het gebruik van informatie uit HR-Select.</w:t>
      </w:r>
    </w:p>
    <w:p w:rsidR="00F00B8E" w:rsidRPr="001E69FF" w:rsidRDefault="00F00B8E" w:rsidP="00F00B8E">
      <w:pPr>
        <w:pStyle w:val="Kop1"/>
        <w:rPr>
          <w:rFonts w:eastAsiaTheme="minorHAnsi"/>
        </w:rPr>
      </w:pPr>
      <w:r>
        <w:rPr>
          <w:rFonts w:eastAsiaTheme="minorHAnsi"/>
          <w:kern w:val="36"/>
          <w:szCs w:val="22"/>
        </w:rPr>
        <w:br/>
        <w:t xml:space="preserve">Op alle geleverde producten en diensten zijn de algemene voorwaarden van Performa Uitgeverij BV van toepassing, zoals </w:t>
      </w:r>
      <w:proofErr w:type="gramStart"/>
      <w:r>
        <w:rPr>
          <w:rFonts w:eastAsiaTheme="minorHAnsi"/>
          <w:kern w:val="36"/>
          <w:szCs w:val="22"/>
        </w:rPr>
        <w:t>gedeponeerd</w:t>
      </w:r>
      <w:proofErr w:type="gramEnd"/>
      <w:r>
        <w:rPr>
          <w:rFonts w:eastAsiaTheme="minorHAnsi"/>
          <w:kern w:val="36"/>
          <w:szCs w:val="22"/>
        </w:rPr>
        <w:t xml:space="preserve"> bij de Kamer van Koophandel.</w:t>
      </w:r>
    </w:p>
    <w:p w:rsidR="00F00B8E" w:rsidRDefault="00F00B8E" w:rsidP="00F00B8E"/>
    <w:p w:rsidR="001E4FE0" w:rsidRDefault="001E4FE0"/>
    <w:sectPr w:rsidR="001E4FE0" w:rsidSect="001A174A">
      <w:headerReference w:type="default" r:id="rId7"/>
      <w:pgSz w:w="11906" w:h="16838"/>
      <w:pgMar w:top="1843"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DC7" w:rsidRDefault="00960455">
      <w:pPr>
        <w:spacing w:after="0" w:line="240" w:lineRule="auto"/>
      </w:pPr>
      <w:r>
        <w:separator/>
      </w:r>
    </w:p>
  </w:endnote>
  <w:endnote w:type="continuationSeparator" w:id="0">
    <w:p w:rsidR="00CB2DC7" w:rsidRDefault="0096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DC7" w:rsidRDefault="00960455">
      <w:pPr>
        <w:spacing w:after="0" w:line="240" w:lineRule="auto"/>
      </w:pPr>
      <w:r>
        <w:separator/>
      </w:r>
    </w:p>
  </w:footnote>
  <w:footnote w:type="continuationSeparator" w:id="0">
    <w:p w:rsidR="00CB2DC7" w:rsidRDefault="00960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232" w:rsidRDefault="00F00B8E" w:rsidP="00880232">
    <w:pPr>
      <w:pStyle w:val="Koptekst"/>
    </w:pPr>
    <w:r>
      <w:rPr>
        <w:noProof/>
        <w:lang w:eastAsia="nl-NL"/>
      </w:rPr>
      <w:drawing>
        <wp:inline distT="0" distB="0" distL="0" distR="0" wp14:anchorId="5DC58D24" wp14:editId="7EC47CB6">
          <wp:extent cx="2807208" cy="432816"/>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Select Sjabloon Modell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208" cy="432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B221F"/>
    <w:multiLevelType w:val="hybridMultilevel"/>
    <w:tmpl w:val="CE6A54B4"/>
    <w:lvl w:ilvl="0" w:tplc="AD6458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E9568A"/>
    <w:multiLevelType w:val="hybridMultilevel"/>
    <w:tmpl w:val="725484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DF77FC"/>
    <w:multiLevelType w:val="hybridMultilevel"/>
    <w:tmpl w:val="06FC56E6"/>
    <w:lvl w:ilvl="0" w:tplc="0A5CCF8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446D63"/>
    <w:multiLevelType w:val="hybridMultilevel"/>
    <w:tmpl w:val="5DAAB1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B8E"/>
    <w:rsid w:val="000072B9"/>
    <w:rsid w:val="00057A82"/>
    <w:rsid w:val="0010288B"/>
    <w:rsid w:val="001E4FE0"/>
    <w:rsid w:val="00286F12"/>
    <w:rsid w:val="003265BB"/>
    <w:rsid w:val="00661826"/>
    <w:rsid w:val="00960455"/>
    <w:rsid w:val="00CB2DC7"/>
    <w:rsid w:val="00D57015"/>
    <w:rsid w:val="00D82D76"/>
    <w:rsid w:val="00F00B8E"/>
    <w:rsid w:val="00FC3237"/>
    <w:rsid w:val="00FD0B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84F8"/>
  <w15:chartTrackingRefBased/>
  <w15:docId w15:val="{B7A0B2BC-AD56-4AB0-A45A-1C9337EF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00B8E"/>
    <w:pPr>
      <w:spacing w:after="200" w:line="276" w:lineRule="auto"/>
    </w:pPr>
  </w:style>
  <w:style w:type="paragraph" w:styleId="Kop1">
    <w:name w:val="heading 1"/>
    <w:aliases w:val="OR Select Instructie"/>
    <w:basedOn w:val="Standaard"/>
    <w:next w:val="Standaard"/>
    <w:link w:val="Kop1Char"/>
    <w:uiPriority w:val="9"/>
    <w:qFormat/>
    <w:rsid w:val="00F00B8E"/>
    <w:pPr>
      <w:keepNext/>
      <w:spacing w:after="0" w:line="240" w:lineRule="exact"/>
      <w:jc w:val="both"/>
      <w:outlineLvl w:val="0"/>
    </w:pPr>
    <w:rPr>
      <w:rFonts w:eastAsia="Times New Roman" w:cs="Times New Roman"/>
      <w:bCs/>
      <w:color w:val="9BC225"/>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OR Select Instructie Char"/>
    <w:basedOn w:val="Standaardalinea-lettertype"/>
    <w:link w:val="Kop1"/>
    <w:uiPriority w:val="9"/>
    <w:rsid w:val="00F00B8E"/>
    <w:rPr>
      <w:rFonts w:eastAsia="Times New Roman" w:cs="Times New Roman"/>
      <w:bCs/>
      <w:color w:val="9BC225"/>
      <w:sz w:val="18"/>
      <w:szCs w:val="28"/>
      <w:lang w:eastAsia="nl-NL"/>
    </w:rPr>
  </w:style>
  <w:style w:type="paragraph" w:styleId="Koptekst">
    <w:name w:val="header"/>
    <w:basedOn w:val="Standaard"/>
    <w:link w:val="KoptekstChar"/>
    <w:uiPriority w:val="99"/>
    <w:unhideWhenUsed/>
    <w:rsid w:val="00F00B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0B8E"/>
  </w:style>
  <w:style w:type="character" w:customStyle="1" w:styleId="apple-converted-space">
    <w:name w:val="apple-converted-space"/>
    <w:basedOn w:val="Standaardalinea-lettertype"/>
    <w:rsid w:val="00F00B8E"/>
  </w:style>
  <w:style w:type="paragraph" w:styleId="Lijstalinea">
    <w:name w:val="List Paragraph"/>
    <w:basedOn w:val="Standaard"/>
    <w:uiPriority w:val="34"/>
    <w:qFormat/>
    <w:rsid w:val="00F00B8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2304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Veger</dc:creator>
  <cp:keywords/>
  <dc:description/>
  <cp:lastModifiedBy>Janneke Zoutenbier</cp:lastModifiedBy>
  <cp:revision>2</cp:revision>
  <dcterms:created xsi:type="dcterms:W3CDTF">2018-03-19T15:54:00Z</dcterms:created>
  <dcterms:modified xsi:type="dcterms:W3CDTF">2018-03-19T15:54:00Z</dcterms:modified>
</cp:coreProperties>
</file>