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55" w:rsidRDefault="00960455" w:rsidP="00960455"/>
    <w:p w:rsidR="00F612DE" w:rsidRPr="00953FA0" w:rsidRDefault="00F612DE" w:rsidP="00F612DE">
      <w:pPr>
        <w:rPr>
          <w:b/>
        </w:rPr>
      </w:pPr>
      <w:r>
        <w:rPr>
          <w:b/>
        </w:rPr>
        <w:t>Voorbeeldbrief afwijzing kandidaat na psychologische test</w:t>
      </w:r>
    </w:p>
    <w:p w:rsidR="00F612DE" w:rsidRDefault="00F612DE" w:rsidP="00F612DE">
      <w:r>
        <w:t>[voornaam] [achternaam]</w:t>
      </w:r>
      <w:r>
        <w:br/>
        <w:t>[adres]</w:t>
      </w:r>
      <w:bookmarkStart w:id="0" w:name="_GoBack"/>
      <w:bookmarkEnd w:id="0"/>
      <w:r>
        <w:br/>
        <w:t>[woonplaats]</w:t>
      </w:r>
    </w:p>
    <w:p w:rsidR="00F612DE" w:rsidRDefault="00F612DE" w:rsidP="00F612DE">
      <w:r>
        <w:t>Betreft: Voortgang selectieprocedure [titel vacature]</w:t>
      </w:r>
    </w:p>
    <w:p w:rsidR="00F612DE" w:rsidRDefault="00F612DE" w:rsidP="00F612DE"/>
    <w:p w:rsidR="00F612DE" w:rsidRDefault="00F612DE" w:rsidP="00F612DE">
      <w:r>
        <w:t>[plaats, datum]</w:t>
      </w:r>
    </w:p>
    <w:p w:rsidR="00F612DE" w:rsidRDefault="00F612DE" w:rsidP="00F612DE">
      <w:r>
        <w:t>Geachte [voornaam] [achternaam],</w:t>
      </w:r>
    </w:p>
    <w:p w:rsidR="00F612DE" w:rsidRDefault="00F612DE" w:rsidP="00F612DE">
      <w:r>
        <w:t xml:space="preserve">Onlangs heeft u gesolliciteerd op de functie [titel functie]. Als onderdeel van de selectieprocedure, heeft u deelgenomen aan een psychologische test. De testresultaten heeft u na deelname toegestuurd gekregen. Na uw akkoord, hebben wij het rapport beoordeeld. Helaas moeten wij u mededelen, dat u niet tot de geselecteerde kandidaten behoort. </w:t>
      </w:r>
    </w:p>
    <w:p w:rsidR="00F612DE" w:rsidRDefault="00F612DE" w:rsidP="00F612DE">
      <w:r>
        <w:t>Wij hebben vooral gelet op de volgende aspecten:</w:t>
      </w:r>
    </w:p>
    <w:p w:rsidR="00F612DE" w:rsidRDefault="00F612DE" w:rsidP="00F612DE">
      <w:pPr>
        <w:pStyle w:val="Lijstalinea"/>
        <w:numPr>
          <w:ilvl w:val="0"/>
          <w:numId w:val="4"/>
        </w:numPr>
        <w:spacing w:line="256" w:lineRule="auto"/>
      </w:pPr>
      <w:r>
        <w:t>[…]</w:t>
      </w:r>
    </w:p>
    <w:p w:rsidR="00F612DE" w:rsidRDefault="00F612DE" w:rsidP="00F612DE">
      <w:pPr>
        <w:pStyle w:val="Lijstalinea"/>
        <w:numPr>
          <w:ilvl w:val="0"/>
          <w:numId w:val="4"/>
        </w:numPr>
        <w:spacing w:line="256" w:lineRule="auto"/>
      </w:pPr>
      <w:r>
        <w:t>[…]</w:t>
      </w:r>
    </w:p>
    <w:p w:rsidR="00F612DE" w:rsidRDefault="00F612DE" w:rsidP="00F612DE">
      <w:pPr>
        <w:pStyle w:val="Lijstalinea"/>
        <w:numPr>
          <w:ilvl w:val="0"/>
          <w:numId w:val="4"/>
        </w:numPr>
        <w:spacing w:line="256" w:lineRule="auto"/>
      </w:pPr>
      <w:r>
        <w:t>[…]</w:t>
      </w:r>
    </w:p>
    <w:p w:rsidR="00F612DE" w:rsidRDefault="00F612DE" w:rsidP="00F612DE">
      <w:r>
        <w:t xml:space="preserve">Voor de functie van [titel functie] zijn de capaciteiten [benoem capaciteiten] erg belangrijk. Wij hebben besloten om de procedure voort te zetten met kandidaten die (meer) aantoonbaar over deze capaciteiten beschikken. </w:t>
      </w:r>
    </w:p>
    <w:p w:rsidR="00F612DE" w:rsidRDefault="00F612DE" w:rsidP="00F612DE">
      <w:r>
        <w:t>Heeft u nog vragen of ontvangt u graag een nadere toelichting op onze keuze, dan kunt u contact opnemen met [naam, functie, telefoonnummer].</w:t>
      </w:r>
    </w:p>
    <w:p w:rsidR="00F612DE" w:rsidRDefault="00F612DE" w:rsidP="00F612DE">
      <w:r>
        <w:t>Uiteraard zijn we zorgvuldig omgegaan met het rapport en hebben wij uw testresultaten conform de geldende privacywetgeving verwerkt. Aangezien we niet met u verdergaan in de selectieprocedure, zullen wij uw testresultaten nu vernietigen.</w:t>
      </w:r>
    </w:p>
    <w:p w:rsidR="00F612DE" w:rsidRDefault="00F612DE" w:rsidP="00F612DE">
      <w:r>
        <w:t>We danken u vriendelijk voor uw interesse in de vacature en onze organisatie en wensen u veel succes bij eventuele verdere sollicitaties.</w:t>
      </w:r>
    </w:p>
    <w:p w:rsidR="00F612DE" w:rsidRDefault="00F612DE" w:rsidP="00F612DE">
      <w:r>
        <w:t>Met vriendelijke groet,</w:t>
      </w:r>
    </w:p>
    <w:p w:rsidR="00F612DE" w:rsidRDefault="00F612DE" w:rsidP="00F612DE">
      <w:r>
        <w:t>[voornaam] [achternaam]</w:t>
      </w:r>
      <w:r>
        <w:br/>
        <w:t>[functie]</w:t>
      </w:r>
    </w:p>
    <w:p w:rsidR="00F612DE" w:rsidRPr="004F364C" w:rsidRDefault="00F612DE" w:rsidP="00F612DE">
      <w:r>
        <w:t>[naam organisatie]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lastRenderedPageBreak/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D12"/>
    <w:multiLevelType w:val="hybridMultilevel"/>
    <w:tmpl w:val="3C46A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057BDF"/>
    <w:rsid w:val="0010288B"/>
    <w:rsid w:val="001E4FE0"/>
    <w:rsid w:val="003265BB"/>
    <w:rsid w:val="006B06DB"/>
    <w:rsid w:val="00960455"/>
    <w:rsid w:val="00CB2DC7"/>
    <w:rsid w:val="00CF1D9A"/>
    <w:rsid w:val="00F00B8E"/>
    <w:rsid w:val="00F612D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2019-02-04T15:30:00Z</dcterms:created>
  <dcterms:modified xsi:type="dcterms:W3CDTF">2019-02-04T15:30:00Z</dcterms:modified>
</cp:coreProperties>
</file>