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33574" w14:textId="77777777" w:rsidR="00960455" w:rsidRDefault="00960455" w:rsidP="00960455"/>
    <w:p w14:paraId="7B6DA9AF" w14:textId="4D189FFB" w:rsidR="00465A51" w:rsidRDefault="00465A51" w:rsidP="00465A51">
      <w:pPr>
        <w:rPr>
          <w:b/>
        </w:rPr>
      </w:pPr>
      <w:r>
        <w:rPr>
          <w:b/>
        </w:rPr>
        <w:t>Voorbeeldbrief</w:t>
      </w:r>
      <w:r w:rsidRPr="0061005B">
        <w:rPr>
          <w:b/>
        </w:rPr>
        <w:t xml:space="preserve"> afwijzing verzoek flexibel werken</w:t>
      </w:r>
    </w:p>
    <w:p w14:paraId="44BE4D0E" w14:textId="77777777" w:rsidR="00465A51" w:rsidRDefault="00465A51" w:rsidP="00465A51">
      <w:pPr>
        <w:rPr>
          <w:b/>
        </w:rPr>
      </w:pPr>
    </w:p>
    <w:p w14:paraId="39139496" w14:textId="77777777" w:rsidR="00465A51" w:rsidRDefault="00465A51" w:rsidP="00465A51">
      <w:r>
        <w:t>Aan de heer/mevrouw &lt;naam&gt;</w:t>
      </w:r>
    </w:p>
    <w:p w14:paraId="3F381BA1" w14:textId="77777777" w:rsidR="00465A51" w:rsidRDefault="00465A51" w:rsidP="00465A51">
      <w:r>
        <w:t>&lt;adres&gt;</w:t>
      </w:r>
    </w:p>
    <w:p w14:paraId="6688C0DC" w14:textId="77777777" w:rsidR="00465A51" w:rsidRDefault="00465A51" w:rsidP="00465A51">
      <w:r>
        <w:t>&lt;woonplaats&gt;</w:t>
      </w:r>
    </w:p>
    <w:p w14:paraId="275B9BCE" w14:textId="77777777" w:rsidR="00465A51" w:rsidRDefault="00465A51" w:rsidP="00465A51">
      <w:r>
        <w:t>Betreft</w:t>
      </w:r>
      <w:bookmarkStart w:id="0" w:name="_GoBack"/>
      <w:bookmarkEnd w:id="0"/>
      <w:r>
        <w:t>: wijziging arbeidsovereenkomst</w:t>
      </w:r>
    </w:p>
    <w:p w14:paraId="0074E630" w14:textId="77777777" w:rsidR="00465A51" w:rsidRDefault="00465A51" w:rsidP="00465A51"/>
    <w:p w14:paraId="1FAF6355" w14:textId="77777777" w:rsidR="00465A51" w:rsidRDefault="00465A51" w:rsidP="00465A51">
      <w:r>
        <w:t>[plaats, datum]</w:t>
      </w:r>
    </w:p>
    <w:p w14:paraId="26826795" w14:textId="77777777" w:rsidR="00465A51" w:rsidRDefault="00465A51" w:rsidP="00465A51"/>
    <w:p w14:paraId="73CC8AD7" w14:textId="77777777" w:rsidR="00465A51" w:rsidRDefault="00465A51" w:rsidP="00465A51">
      <w:r>
        <w:t>Geachte heer/mevrouw [achternaam],</w:t>
      </w:r>
    </w:p>
    <w:p w14:paraId="08F75C26" w14:textId="77777777" w:rsidR="00465A51" w:rsidRDefault="00465A51" w:rsidP="00465A51">
      <w:r>
        <w:t>Met deze brief stellen wij u op de hoogte van het feit dat we uw verzoek tot het wijzigen van uw [arbeidsduur/ arbeidsplaats/ arbeidstijden] afwijzen.</w:t>
      </w:r>
    </w:p>
    <w:p w14:paraId="1496C73E" w14:textId="77777777" w:rsidR="00465A51" w:rsidRDefault="00465A51" w:rsidP="00465A51">
      <w:r>
        <w:t>Uw huidige [arbeidsduur/ arbeidsplaats/ arbeidstijden] is nu [huidige situatie]. Op [datum] heeft u schriftelijk kenbaar gemaakt dit te willen wijzigen. Uw argumenten hiervoor zijn: [argumenten medewerker].</w:t>
      </w:r>
    </w:p>
    <w:p w14:paraId="77665A28" w14:textId="77777777" w:rsidR="00465A51" w:rsidRDefault="00465A51" w:rsidP="00465A51">
      <w:r>
        <w:t>Helaas zijn we tot het besluit gekomen uw verzoek niet te honoreren omdat deze wijziging zwaarwegende gevolgen heeft voor onze bedrijfsvoering, te weten:</w:t>
      </w:r>
    </w:p>
    <w:p w14:paraId="2C9D990F" w14:textId="77777777" w:rsidR="00465A51" w:rsidRDefault="00465A51" w:rsidP="00465A51">
      <w:r>
        <w:t>[benoem gevolgen]</w:t>
      </w:r>
    </w:p>
    <w:p w14:paraId="350596E9" w14:textId="77777777" w:rsidR="00465A51" w:rsidRDefault="00465A51" w:rsidP="00465A51">
      <w:r>
        <w:t>Wij rekenen op uw begrip hiervoor. Natuurlijk willen wij u zoveel mogelijk faciliteren zodat u uw werk zo goed mogelijk kunt blijven uitoefenen. Is er een andere manier waarop we dat mogelijk kunnen maken, dan horen wij dit graag van u. U kunt hiervoor contact opnemen met: [naam en contactgegevens].</w:t>
      </w:r>
    </w:p>
    <w:p w14:paraId="327B46E8" w14:textId="77777777" w:rsidR="00465A51" w:rsidRDefault="00465A51" w:rsidP="00465A51">
      <w:r>
        <w:t>Graag gaan wij met u in gesprek over onze beslissing. U kunt een afspraak inplannen met: [naam en contactgegevens].</w:t>
      </w:r>
    </w:p>
    <w:p w14:paraId="3E5BF917" w14:textId="77777777" w:rsidR="00465A51" w:rsidRDefault="00465A51" w:rsidP="00465A51">
      <w:r>
        <w:t>Daarnaast geven we nog graag mee dat u uw verzoek over een jaar weer kunt indienen en wij de situatie opnieuw zullen beoordelen.</w:t>
      </w:r>
    </w:p>
    <w:p w14:paraId="696FB3C8" w14:textId="77777777" w:rsidR="00465A51" w:rsidRDefault="00465A51" w:rsidP="00465A51">
      <w:r>
        <w:t xml:space="preserve">Wij hopen u hiermee voldoende geïnformeerd te hebben. </w:t>
      </w:r>
    </w:p>
    <w:p w14:paraId="7D50E3FB" w14:textId="77777777" w:rsidR="00465A51" w:rsidRDefault="00465A51" w:rsidP="00465A51"/>
    <w:p w14:paraId="23471CB4" w14:textId="77777777" w:rsidR="00465A51" w:rsidRDefault="00465A51" w:rsidP="00465A51">
      <w:r>
        <w:t>Met vriendelijke groet,</w:t>
      </w:r>
    </w:p>
    <w:p w14:paraId="7A24FD6E" w14:textId="77777777" w:rsidR="00465A51" w:rsidRDefault="00465A51" w:rsidP="00465A51"/>
    <w:p w14:paraId="781B4F35" w14:textId="77777777" w:rsidR="00465A51" w:rsidRDefault="00465A51" w:rsidP="00465A51">
      <w:r>
        <w:t>[naam]</w:t>
      </w:r>
    </w:p>
    <w:p w14:paraId="4ABA93F9" w14:textId="77777777" w:rsidR="00465A51" w:rsidRDefault="00465A51" w:rsidP="00465A51">
      <w:r>
        <w:t>[functie]</w:t>
      </w:r>
    </w:p>
    <w:p w14:paraId="72CB8AB3" w14:textId="77777777" w:rsidR="00465A51" w:rsidRDefault="00465A51" w:rsidP="00465A51">
      <w:r>
        <w:t>[contactgegevens]</w:t>
      </w:r>
    </w:p>
    <w:p w14:paraId="7434BCCB" w14:textId="77777777" w:rsidR="00F00B8E" w:rsidRDefault="00F00B8E" w:rsidP="00F00B8E">
      <w:pPr>
        <w:pStyle w:val="Kop1"/>
        <w:rPr>
          <w:rFonts w:eastAsiaTheme="minorHAnsi"/>
          <w:b/>
          <w:kern w:val="36"/>
        </w:rPr>
      </w:pPr>
      <w:r>
        <w:rPr>
          <w:rFonts w:eastAsiaTheme="minorHAnsi"/>
          <w:b/>
          <w:kern w:val="36"/>
        </w:rPr>
        <w:t>INSTRUCTIE</w:t>
      </w:r>
    </w:p>
    <w:p w14:paraId="263BB986" w14:textId="77777777" w:rsidR="00F00B8E" w:rsidRDefault="00F00B8E" w:rsidP="00F00B8E">
      <w:pPr>
        <w:pStyle w:val="Kop1"/>
        <w:rPr>
          <w:rFonts w:eastAsiaTheme="minorHAnsi"/>
          <w:kern w:val="36"/>
        </w:rPr>
      </w:pPr>
    </w:p>
    <w:p w14:paraId="5C49143B" w14:textId="77777777" w:rsidR="00F00B8E" w:rsidRDefault="00F00B8E" w:rsidP="00F00B8E">
      <w:pPr>
        <w:pStyle w:val="Kop1"/>
        <w:rPr>
          <w:rFonts w:eastAsiaTheme="minorHAnsi"/>
          <w:kern w:val="36"/>
        </w:rPr>
      </w:pPr>
      <w:r>
        <w:rPr>
          <w:rFonts w:eastAsiaTheme="minorHAnsi"/>
          <w:kern w:val="36"/>
        </w:rPr>
        <w:t>Dit model kunt u geheel aanpassen aan uw eigen situatie. Invulmogelijkheden zijn aangegeven met []. Alternatieven voor bepalingen zijn aangegeven met ‘/’. De kop- en voettekst kunt u als volgt uitschakelen:</w:t>
      </w:r>
    </w:p>
    <w:p w14:paraId="7A9A115E" w14:textId="77777777" w:rsidR="00F00B8E" w:rsidRDefault="00F00B8E" w:rsidP="00F00B8E">
      <w:pPr>
        <w:pStyle w:val="Kop1"/>
        <w:rPr>
          <w:rFonts w:eastAsiaTheme="minorHAnsi"/>
          <w:kern w:val="36"/>
        </w:rPr>
      </w:pPr>
    </w:p>
    <w:p w14:paraId="03993F9C" w14:textId="77777777" w:rsidR="00F00B8E" w:rsidRDefault="00F00B8E" w:rsidP="00F00B8E">
      <w:pPr>
        <w:pStyle w:val="Kop1"/>
        <w:numPr>
          <w:ilvl w:val="0"/>
          <w:numId w:val="1"/>
        </w:numPr>
        <w:rPr>
          <w:rFonts w:eastAsiaTheme="minorHAnsi"/>
          <w:kern w:val="36"/>
        </w:rPr>
      </w:pPr>
      <w:r>
        <w:rPr>
          <w:rFonts w:eastAsiaTheme="minorHAnsi"/>
          <w:kern w:val="36"/>
        </w:rPr>
        <w:t xml:space="preserve">in Word 2007 of nieuwer: Ga via tabblad Invoegen naar de groep Koptekst en voettekst. Klik op Koptekst of Voettekst. U kunt onderin het uitklapmenu de kop- of voettekst verwijderen. </w:t>
      </w:r>
    </w:p>
    <w:p w14:paraId="2929EBE9" w14:textId="77777777" w:rsidR="00F00B8E" w:rsidRDefault="00F00B8E" w:rsidP="00F00B8E">
      <w:pPr>
        <w:pStyle w:val="Kop1"/>
        <w:numPr>
          <w:ilvl w:val="0"/>
          <w:numId w:val="1"/>
        </w:numPr>
        <w:rPr>
          <w:rFonts w:eastAsiaTheme="minorHAnsi"/>
          <w:kern w:val="36"/>
        </w:rPr>
      </w:pPr>
      <w:r>
        <w:rPr>
          <w:rFonts w:eastAsiaTheme="minorHAnsi"/>
          <w:kern w:val="36"/>
        </w:rPr>
        <w:t xml:space="preserve">in oudere Word-versies: Klik in het menu Beeld op Koptekst en voettekst. Het is mogelijk dat u eerst met de knoppen Vorige weergeven of Volgende weergeven (op de </w:t>
      </w:r>
      <w:proofErr w:type="spellStart"/>
      <w:r>
        <w:rPr>
          <w:rFonts w:eastAsiaTheme="minorHAnsi"/>
          <w:kern w:val="36"/>
        </w:rPr>
        <w:t>werkblak</w:t>
      </w:r>
      <w:proofErr w:type="spellEnd"/>
      <w:r>
        <w:rPr>
          <w:rFonts w:eastAsiaTheme="minorHAnsi"/>
          <w:kern w:val="36"/>
        </w:rPr>
        <w:t xml:space="preserve"> Koptekst en voettekst) naar de voettekst of koptekst moet gaan die u wilt verwijderen. Selecteer de tekst en afbeeldingen en verwijder deze met de Delete-knop of de Backspace. De kop- en voetteksten zijn nu in het hele model verwijderd. </w:t>
      </w:r>
    </w:p>
    <w:p w14:paraId="484C11E0" w14:textId="77777777" w:rsidR="00F00B8E" w:rsidRDefault="00F00B8E" w:rsidP="00F00B8E">
      <w:pPr>
        <w:pStyle w:val="Kop1"/>
        <w:rPr>
          <w:rFonts w:eastAsiaTheme="minorHAnsi"/>
          <w:kern w:val="36"/>
        </w:rPr>
      </w:pPr>
      <w:r>
        <w:rPr>
          <w:rFonts w:eastAsiaTheme="minorHAnsi"/>
          <w:kern w:val="36"/>
        </w:rPr>
        <w:t>Natuurlijk kunt u ook uw eigen kop- en voetteksten maken, bijvoorbeeld een koptekst met het logo van uw organisatie</w:t>
      </w:r>
    </w:p>
    <w:p w14:paraId="29569C1D" w14:textId="77777777" w:rsidR="00F00B8E" w:rsidRDefault="00F00B8E" w:rsidP="00F00B8E">
      <w:pPr>
        <w:pStyle w:val="Kop1"/>
        <w:rPr>
          <w:rFonts w:eastAsiaTheme="minorHAnsi"/>
          <w:kern w:val="36"/>
        </w:rPr>
      </w:pPr>
    </w:p>
    <w:p w14:paraId="7AAFC0ED" w14:textId="77777777" w:rsidR="00F00B8E" w:rsidRDefault="00F00B8E" w:rsidP="00F00B8E">
      <w:pPr>
        <w:pStyle w:val="Kop1"/>
        <w:rPr>
          <w:rFonts w:eastAsiaTheme="minorHAnsi"/>
          <w:b/>
          <w:kern w:val="36"/>
        </w:rPr>
      </w:pPr>
      <w:r>
        <w:rPr>
          <w:rFonts w:eastAsiaTheme="minorHAnsi"/>
          <w:b/>
          <w:kern w:val="36"/>
        </w:rPr>
        <w:t>DISCLAIMER</w:t>
      </w:r>
    </w:p>
    <w:p w14:paraId="43892D5F" w14:textId="77777777" w:rsidR="00F00B8E" w:rsidRDefault="00F00B8E" w:rsidP="00F00B8E">
      <w:pPr>
        <w:pStyle w:val="Kop1"/>
        <w:rPr>
          <w:rStyle w:val="apple-converted-space"/>
          <w:rFonts w:eastAsiaTheme="minorHAnsi"/>
        </w:rPr>
      </w:pPr>
      <w:r>
        <w:rPr>
          <w:rFonts w:eastAsiaTheme="minorHAnsi"/>
          <w:kern w:val="36"/>
          <w:szCs w:val="22"/>
        </w:rPr>
        <w:t>Alle rechten voorbehouden. Zonder voorafgaande schriftelijke toestemming van Performa is het de gebruiker van HR-Select niet toegestaan de producten en/of informatiediensten die op de website of in de nieuwsbrief van HR-Select worden aangeboden te verveelvoudigen of openbaar te maken.</w:t>
      </w:r>
      <w:r>
        <w:rPr>
          <w:rStyle w:val="apple-converted-space"/>
          <w:rFonts w:eastAsiaTheme="minorHAnsi"/>
          <w:kern w:val="36"/>
          <w:szCs w:val="22"/>
        </w:rPr>
        <w:t> </w:t>
      </w:r>
    </w:p>
    <w:p w14:paraId="009E774C" w14:textId="77777777" w:rsidR="00F00B8E" w:rsidRDefault="00F00B8E" w:rsidP="00F00B8E">
      <w:pPr>
        <w:pStyle w:val="Kop1"/>
        <w:rPr>
          <w:rStyle w:val="apple-converted-space"/>
          <w:rFonts w:eastAsiaTheme="minorHAnsi"/>
          <w:kern w:val="36"/>
        </w:rPr>
      </w:pPr>
      <w:r>
        <w:rPr>
          <w:rFonts w:eastAsiaTheme="minorHAnsi"/>
          <w:kern w:val="36"/>
          <w:szCs w:val="22"/>
        </w:rPr>
        <w:t>HR-Select is een product van Performa Uitgeverij BV. Performa accepteert geen enkele aansprakelijkheid voor schade ontstaan door het gebruik van informatie uit HR-Select.</w:t>
      </w:r>
    </w:p>
    <w:p w14:paraId="5A5353A8" w14:textId="77777777" w:rsidR="00F00B8E" w:rsidRPr="001E69FF" w:rsidRDefault="00F00B8E" w:rsidP="00F00B8E">
      <w:pPr>
        <w:pStyle w:val="Kop1"/>
        <w:rPr>
          <w:rFonts w:eastAsiaTheme="minorHAnsi"/>
        </w:rPr>
      </w:pPr>
      <w:r>
        <w:rPr>
          <w:rFonts w:eastAsiaTheme="minorHAnsi"/>
          <w:kern w:val="36"/>
          <w:szCs w:val="22"/>
        </w:rPr>
        <w:br/>
        <w:t>Op alle geleverde producten en diensten zijn de algemene voorwaarden van Performa Uitgeverij BV van toepassing, zoals gedeponeerd bij de Kamer van Koophandel.</w:t>
      </w:r>
    </w:p>
    <w:p w14:paraId="49BD44F3" w14:textId="77777777" w:rsidR="00F00B8E" w:rsidRDefault="00F00B8E" w:rsidP="00F00B8E"/>
    <w:p w14:paraId="7D0AF950" w14:textId="77777777" w:rsidR="001E4FE0" w:rsidRDefault="001E4FE0"/>
    <w:sectPr w:rsidR="001E4FE0" w:rsidSect="001A174A">
      <w:headerReference w:type="default" r:id="rId7"/>
      <w:pgSz w:w="11906" w:h="16838"/>
      <w:pgMar w:top="1843" w:right="1418" w:bottom="1418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A7FC2" w14:textId="77777777" w:rsidR="00CB2DC7" w:rsidRDefault="00960455">
      <w:pPr>
        <w:spacing w:after="0" w:line="240" w:lineRule="auto"/>
      </w:pPr>
      <w:r>
        <w:separator/>
      </w:r>
    </w:p>
  </w:endnote>
  <w:endnote w:type="continuationSeparator" w:id="0">
    <w:p w14:paraId="0B758858" w14:textId="77777777" w:rsidR="00CB2DC7" w:rsidRDefault="0096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B6681" w14:textId="77777777" w:rsidR="00CB2DC7" w:rsidRDefault="00960455">
      <w:pPr>
        <w:spacing w:after="0" w:line="240" w:lineRule="auto"/>
      </w:pPr>
      <w:r>
        <w:separator/>
      </w:r>
    </w:p>
  </w:footnote>
  <w:footnote w:type="continuationSeparator" w:id="0">
    <w:p w14:paraId="76C0472B" w14:textId="77777777" w:rsidR="00CB2DC7" w:rsidRDefault="0096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24426" w14:textId="77777777" w:rsidR="00880232" w:rsidRDefault="00F00B8E" w:rsidP="00880232">
    <w:pPr>
      <w:pStyle w:val="Koptekst"/>
    </w:pPr>
    <w:r>
      <w:rPr>
        <w:noProof/>
        <w:lang w:eastAsia="nl-NL"/>
      </w:rPr>
      <w:drawing>
        <wp:inline distT="0" distB="0" distL="0" distR="0" wp14:anchorId="4155634E" wp14:editId="03CF7125">
          <wp:extent cx="2807208" cy="432816"/>
          <wp:effectExtent l="0" t="0" r="0" b="5715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 Select Sjabloon Modell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B221F"/>
    <w:multiLevelType w:val="hybridMultilevel"/>
    <w:tmpl w:val="CE6A54B4"/>
    <w:lvl w:ilvl="0" w:tplc="AD645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9568A"/>
    <w:multiLevelType w:val="hybridMultilevel"/>
    <w:tmpl w:val="725484F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46D63"/>
    <w:multiLevelType w:val="hybridMultilevel"/>
    <w:tmpl w:val="5DA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8E"/>
    <w:rsid w:val="00057A82"/>
    <w:rsid w:val="00057BDF"/>
    <w:rsid w:val="0010288B"/>
    <w:rsid w:val="001E4FE0"/>
    <w:rsid w:val="003265BB"/>
    <w:rsid w:val="00465A51"/>
    <w:rsid w:val="006B06DB"/>
    <w:rsid w:val="00960455"/>
    <w:rsid w:val="00CB2DC7"/>
    <w:rsid w:val="00CF1D9A"/>
    <w:rsid w:val="00F00B8E"/>
    <w:rsid w:val="00FC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AD9B"/>
  <w15:chartTrackingRefBased/>
  <w15:docId w15:val="{B7A0B2BC-AD56-4AB0-A45A-1C9337EF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00B8E"/>
    <w:pPr>
      <w:spacing w:after="200" w:line="276" w:lineRule="auto"/>
    </w:pPr>
  </w:style>
  <w:style w:type="paragraph" w:styleId="Kop1">
    <w:name w:val="heading 1"/>
    <w:aliases w:val="OR Select Instructie"/>
    <w:basedOn w:val="Standaard"/>
    <w:next w:val="Standaard"/>
    <w:link w:val="Kop1Char"/>
    <w:uiPriority w:val="9"/>
    <w:qFormat/>
    <w:rsid w:val="00F00B8E"/>
    <w:pPr>
      <w:keepNext/>
      <w:spacing w:after="0" w:line="240" w:lineRule="exact"/>
      <w:jc w:val="both"/>
      <w:outlineLvl w:val="0"/>
    </w:pPr>
    <w:rPr>
      <w:rFonts w:eastAsia="Times New Roman" w:cs="Times New Roman"/>
      <w:bCs/>
      <w:color w:val="9BC225"/>
      <w:sz w:val="1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F00B8E"/>
    <w:rPr>
      <w:rFonts w:eastAsia="Times New Roman" w:cs="Times New Roman"/>
      <w:bCs/>
      <w:color w:val="9BC225"/>
      <w:sz w:val="18"/>
      <w:szCs w:val="2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00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0B8E"/>
  </w:style>
  <w:style w:type="character" w:customStyle="1" w:styleId="apple-converted-space">
    <w:name w:val="apple-converted-space"/>
    <w:basedOn w:val="Standaardalinea-lettertype"/>
    <w:rsid w:val="00F00B8E"/>
  </w:style>
  <w:style w:type="paragraph" w:styleId="Lijstalinea">
    <w:name w:val="List Paragraph"/>
    <w:basedOn w:val="Standaard"/>
    <w:uiPriority w:val="34"/>
    <w:qFormat/>
    <w:rsid w:val="00F00B8E"/>
    <w:pPr>
      <w:spacing w:after="160" w:line="259" w:lineRule="auto"/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65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5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Veger</dc:creator>
  <cp:keywords/>
  <dc:description/>
  <cp:lastModifiedBy>Janneke Veger</cp:lastModifiedBy>
  <cp:revision>2</cp:revision>
  <dcterms:created xsi:type="dcterms:W3CDTF">2019-04-15T11:50:00Z</dcterms:created>
  <dcterms:modified xsi:type="dcterms:W3CDTF">2019-04-15T11:50:00Z</dcterms:modified>
</cp:coreProperties>
</file>