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40481" w14:textId="77777777" w:rsidR="00933B1F" w:rsidRDefault="00933B1F" w:rsidP="00933B1F">
      <w:pPr>
        <w:pStyle w:val="Kop1"/>
        <w:rPr>
          <w:rFonts w:cstheme="minorHAnsi"/>
          <w:b/>
          <w:bCs w:val="0"/>
          <w:color w:val="000000" w:themeColor="text1"/>
          <w:sz w:val="22"/>
          <w:szCs w:val="22"/>
        </w:rPr>
      </w:pPr>
      <w:r>
        <w:rPr>
          <w:rFonts w:cstheme="minorHAnsi"/>
          <w:b/>
          <w:bCs w:val="0"/>
          <w:color w:val="000000" w:themeColor="text1"/>
          <w:sz w:val="22"/>
          <w:szCs w:val="22"/>
        </w:rPr>
        <w:t>Bevestiging einde dienstverband bij ontslag op staande voet</w:t>
      </w:r>
      <w:bookmarkStart w:id="0" w:name="_GoBack"/>
      <w:bookmarkEnd w:id="0"/>
    </w:p>
    <w:p w14:paraId="1C6D8C00" w14:textId="77777777" w:rsidR="00933B1F" w:rsidRDefault="00933B1F" w:rsidP="00933B1F">
      <w:pPr>
        <w:rPr>
          <w:rFonts w:cstheme="minorHAnsi"/>
        </w:rPr>
      </w:pPr>
    </w:p>
    <w:p w14:paraId="31A0AC40" w14:textId="77777777" w:rsidR="00933B1F" w:rsidRDefault="00933B1F" w:rsidP="00933B1F">
      <w:pPr>
        <w:spacing w:after="0"/>
        <w:rPr>
          <w:rFonts w:cstheme="minorHAnsi"/>
        </w:rPr>
      </w:pPr>
      <w:r>
        <w:rPr>
          <w:rFonts w:cstheme="minorHAnsi"/>
        </w:rPr>
        <w:t>Aan de heer/mevrouw [naam]</w:t>
      </w:r>
    </w:p>
    <w:p w14:paraId="7BFCDB54" w14:textId="77777777" w:rsidR="00933B1F" w:rsidRDefault="00933B1F" w:rsidP="00933B1F">
      <w:pPr>
        <w:spacing w:after="0"/>
        <w:rPr>
          <w:rFonts w:cstheme="minorHAnsi"/>
        </w:rPr>
      </w:pPr>
      <w:r>
        <w:rPr>
          <w:rFonts w:cstheme="minorHAnsi"/>
        </w:rPr>
        <w:t>[adres]</w:t>
      </w:r>
    </w:p>
    <w:p w14:paraId="2E771BAE" w14:textId="77777777" w:rsidR="00933B1F" w:rsidRDefault="00933B1F" w:rsidP="00933B1F">
      <w:pPr>
        <w:spacing w:after="0"/>
        <w:rPr>
          <w:rFonts w:cstheme="minorHAnsi"/>
        </w:rPr>
      </w:pPr>
      <w:r>
        <w:rPr>
          <w:rFonts w:cstheme="minorHAnsi"/>
        </w:rPr>
        <w:t>[woonplaats]</w:t>
      </w:r>
    </w:p>
    <w:p w14:paraId="2A6DA6EC" w14:textId="77777777" w:rsidR="00933B1F" w:rsidRDefault="00933B1F" w:rsidP="00933B1F">
      <w:pPr>
        <w:spacing w:after="0"/>
        <w:rPr>
          <w:rFonts w:cstheme="minorHAnsi"/>
        </w:rPr>
      </w:pPr>
    </w:p>
    <w:p w14:paraId="4BA974DD" w14:textId="77777777" w:rsidR="00933B1F" w:rsidRDefault="00933B1F" w:rsidP="00933B1F">
      <w:pPr>
        <w:spacing w:after="0"/>
        <w:rPr>
          <w:rFonts w:cstheme="minorHAnsi"/>
        </w:rPr>
      </w:pPr>
    </w:p>
    <w:p w14:paraId="3EF526EA" w14:textId="77777777" w:rsidR="00933B1F" w:rsidRDefault="00933B1F" w:rsidP="00933B1F">
      <w:pPr>
        <w:spacing w:after="0"/>
        <w:rPr>
          <w:rFonts w:cstheme="minorHAnsi"/>
        </w:rPr>
      </w:pPr>
      <w:r>
        <w:rPr>
          <w:rFonts w:cstheme="minorHAnsi"/>
        </w:rPr>
        <w:t>Betreft: ontslag op staande voet</w:t>
      </w:r>
    </w:p>
    <w:p w14:paraId="5DE2B6AC" w14:textId="77777777" w:rsidR="00933B1F" w:rsidRDefault="00933B1F" w:rsidP="00933B1F">
      <w:pPr>
        <w:spacing w:after="0"/>
        <w:rPr>
          <w:rFonts w:cstheme="minorHAnsi"/>
        </w:rPr>
      </w:pPr>
    </w:p>
    <w:p w14:paraId="5D86D241" w14:textId="77777777" w:rsidR="00933B1F" w:rsidRDefault="00933B1F" w:rsidP="00933B1F">
      <w:pPr>
        <w:spacing w:after="0"/>
        <w:rPr>
          <w:rFonts w:cstheme="minorHAnsi"/>
        </w:rPr>
      </w:pPr>
    </w:p>
    <w:p w14:paraId="183CE56D" w14:textId="77777777" w:rsidR="00933B1F" w:rsidRDefault="00933B1F" w:rsidP="00933B1F">
      <w:pPr>
        <w:spacing w:after="0"/>
        <w:rPr>
          <w:rFonts w:cstheme="minorHAnsi"/>
        </w:rPr>
      </w:pPr>
      <w:r>
        <w:rPr>
          <w:rFonts w:cstheme="minorHAnsi"/>
        </w:rPr>
        <w:t>[plaats, datum]</w:t>
      </w:r>
    </w:p>
    <w:p w14:paraId="733A49F5" w14:textId="77777777" w:rsidR="00933B1F" w:rsidRDefault="00933B1F" w:rsidP="00933B1F">
      <w:pPr>
        <w:spacing w:after="0"/>
        <w:rPr>
          <w:rFonts w:cstheme="minorHAnsi"/>
          <w:color w:val="000000"/>
        </w:rPr>
      </w:pPr>
    </w:p>
    <w:p w14:paraId="1E342129" w14:textId="77777777" w:rsidR="00933B1F" w:rsidRDefault="00933B1F" w:rsidP="00933B1F">
      <w:pPr>
        <w:spacing w:after="0"/>
        <w:rPr>
          <w:rFonts w:cstheme="minorHAnsi"/>
          <w:color w:val="000000"/>
        </w:rPr>
      </w:pPr>
      <w:r>
        <w:rPr>
          <w:rFonts w:cstheme="minorHAnsi"/>
          <w:color w:val="000000"/>
        </w:rPr>
        <w:t>Geachte heer/mevrouw [achternaam],</w:t>
      </w:r>
    </w:p>
    <w:p w14:paraId="50E8DDC3" w14:textId="77777777" w:rsidR="00933B1F" w:rsidRDefault="00933B1F" w:rsidP="00933B1F">
      <w:pPr>
        <w:spacing w:after="0"/>
        <w:rPr>
          <w:rFonts w:cstheme="minorHAnsi"/>
          <w:color w:val="000000"/>
        </w:rPr>
      </w:pPr>
    </w:p>
    <w:p w14:paraId="109060B4" w14:textId="77777777" w:rsidR="00933B1F" w:rsidRDefault="00933B1F" w:rsidP="00933B1F">
      <w:pPr>
        <w:spacing w:after="0"/>
        <w:rPr>
          <w:rFonts w:cstheme="minorHAnsi"/>
          <w:color w:val="000000"/>
        </w:rPr>
      </w:pPr>
      <w:r>
        <w:rPr>
          <w:rFonts w:cstheme="minorHAnsi"/>
          <w:color w:val="000000"/>
        </w:rPr>
        <w:t xml:space="preserve">Via deze brief bevestigen wij dat [naam werkgever] op [datum] de arbeidsovereenkomst met u met onmiddellijke ingang heeft beëindigd. De dringende redenen voor dit ontslag op staande voet hebben wij tijdens het gesprek op die datum al aangegeven. Kort samengevat zijn deze dringende redenen als volgt: [redenen opgeven]. </w:t>
      </w:r>
    </w:p>
    <w:p w14:paraId="0DDA8B39" w14:textId="77777777" w:rsidR="00933B1F" w:rsidRDefault="00933B1F" w:rsidP="00933B1F">
      <w:pPr>
        <w:spacing w:after="0"/>
        <w:rPr>
          <w:rFonts w:cstheme="minorHAnsi"/>
          <w:color w:val="000000"/>
        </w:rPr>
      </w:pPr>
    </w:p>
    <w:p w14:paraId="141BB52B" w14:textId="77777777" w:rsidR="00933B1F" w:rsidRDefault="00933B1F" w:rsidP="00933B1F">
      <w:pPr>
        <w:spacing w:line="240" w:lineRule="atLeast"/>
        <w:rPr>
          <w:rFonts w:cstheme="minorHAnsi"/>
          <w:snapToGrid w:val="0"/>
          <w:color w:val="000000"/>
        </w:rPr>
      </w:pPr>
      <w:r>
        <w:rPr>
          <w:rFonts w:cstheme="minorHAnsi"/>
        </w:rPr>
        <w:t xml:space="preserve">Op grond van artikel 7:678 van het Burgerlijk Wetboek vormen elk van de voormelde redenen </w:t>
      </w:r>
      <w:r>
        <w:rPr>
          <w:rFonts w:cstheme="minorHAnsi"/>
          <w:snapToGrid w:val="0"/>
          <w:color w:val="000000"/>
        </w:rPr>
        <w:t>afzonderlijk maar ook in onderlinge samenhang, een dringende reden voor het gegeven ontslag op staande voet.</w:t>
      </w:r>
    </w:p>
    <w:p w14:paraId="0601F396" w14:textId="77777777" w:rsidR="00933B1F" w:rsidRDefault="00933B1F" w:rsidP="00933B1F">
      <w:pPr>
        <w:spacing w:after="0"/>
        <w:rPr>
          <w:rFonts w:cstheme="minorHAnsi"/>
          <w:color w:val="000000"/>
        </w:rPr>
      </w:pPr>
      <w:r>
        <w:rPr>
          <w:rFonts w:cstheme="minorHAnsi"/>
          <w:color w:val="000000"/>
        </w:rPr>
        <w:t>Het salaris, het vakantiegeld en eventuele andere reserveringen waar u nog recht op heeft, zullen wij zo snel mogelijk aan u overmaken.</w:t>
      </w:r>
    </w:p>
    <w:p w14:paraId="13EA877A" w14:textId="77777777" w:rsidR="00933B1F" w:rsidRDefault="00933B1F" w:rsidP="00933B1F">
      <w:pPr>
        <w:spacing w:after="0"/>
        <w:rPr>
          <w:rFonts w:cstheme="minorHAnsi"/>
          <w:color w:val="000000"/>
        </w:rPr>
      </w:pPr>
    </w:p>
    <w:p w14:paraId="275C1FD3" w14:textId="77777777" w:rsidR="00933B1F" w:rsidRDefault="00933B1F" w:rsidP="00933B1F">
      <w:pPr>
        <w:spacing w:after="0"/>
        <w:rPr>
          <w:rFonts w:cstheme="minorHAnsi"/>
          <w:color w:val="000000"/>
        </w:rPr>
      </w:pPr>
      <w:r>
        <w:rPr>
          <w:rFonts w:cstheme="minorHAnsi"/>
          <w:color w:val="000000"/>
        </w:rPr>
        <w:t xml:space="preserve">Als u nog bedrijfseigendommen in bezit heeft, zoals een sleutel of  mobiele telefoon, vragen wij u deze uiterlijk [datum] in te leveren bij [contactpersoon en adres]. </w:t>
      </w:r>
    </w:p>
    <w:p w14:paraId="143DA697" w14:textId="77777777" w:rsidR="00933B1F" w:rsidRDefault="00933B1F" w:rsidP="00933B1F">
      <w:pPr>
        <w:spacing w:after="0"/>
        <w:rPr>
          <w:rFonts w:cstheme="minorHAnsi"/>
        </w:rPr>
      </w:pPr>
    </w:p>
    <w:p w14:paraId="1C2CA688" w14:textId="77777777" w:rsidR="00933B1F" w:rsidRDefault="00933B1F" w:rsidP="00933B1F">
      <w:pPr>
        <w:spacing w:after="0"/>
        <w:rPr>
          <w:rFonts w:cstheme="minorHAnsi"/>
        </w:rPr>
      </w:pPr>
      <w:r>
        <w:rPr>
          <w:rFonts w:cstheme="minorHAnsi"/>
        </w:rPr>
        <w:t>Om er zeker te zijn dat u deze bevestiging ontvangt, hebben wij deze aangetekend naar u verstuurd.</w:t>
      </w:r>
    </w:p>
    <w:p w14:paraId="77FD614E" w14:textId="77777777" w:rsidR="00933B1F" w:rsidRDefault="00933B1F" w:rsidP="00933B1F">
      <w:pPr>
        <w:spacing w:after="0"/>
        <w:rPr>
          <w:rFonts w:cstheme="minorHAnsi"/>
        </w:rPr>
      </w:pPr>
    </w:p>
    <w:p w14:paraId="4E8AEC7D" w14:textId="77777777" w:rsidR="00933B1F" w:rsidRDefault="00933B1F" w:rsidP="00933B1F">
      <w:pPr>
        <w:spacing w:after="0"/>
        <w:rPr>
          <w:rFonts w:cstheme="minorHAnsi"/>
        </w:rPr>
      </w:pPr>
      <w:r>
        <w:rPr>
          <w:rFonts w:cstheme="minorHAnsi"/>
        </w:rPr>
        <w:t>Hoogachtend,</w:t>
      </w:r>
    </w:p>
    <w:p w14:paraId="429F5AB1" w14:textId="77777777" w:rsidR="00933B1F" w:rsidRDefault="00933B1F" w:rsidP="00933B1F">
      <w:pPr>
        <w:spacing w:after="0"/>
        <w:rPr>
          <w:rFonts w:cstheme="minorHAnsi"/>
        </w:rPr>
      </w:pPr>
    </w:p>
    <w:p w14:paraId="766705A0" w14:textId="77777777" w:rsidR="00933B1F" w:rsidRDefault="00933B1F" w:rsidP="00933B1F">
      <w:pPr>
        <w:spacing w:after="0"/>
        <w:rPr>
          <w:rFonts w:cstheme="minorHAnsi"/>
          <w:color w:val="000000"/>
        </w:rPr>
      </w:pPr>
      <w:r>
        <w:rPr>
          <w:rFonts w:cstheme="minorHAnsi"/>
          <w:color w:val="000000"/>
        </w:rPr>
        <w:t>[naam]</w:t>
      </w:r>
    </w:p>
    <w:p w14:paraId="694FB658" w14:textId="77777777" w:rsidR="00933B1F" w:rsidRDefault="00933B1F" w:rsidP="00933B1F">
      <w:pPr>
        <w:spacing w:after="0"/>
        <w:rPr>
          <w:rFonts w:cstheme="minorHAnsi"/>
          <w:color w:val="000000"/>
        </w:rPr>
      </w:pPr>
      <w:r>
        <w:rPr>
          <w:rFonts w:cstheme="minorHAnsi"/>
          <w:color w:val="000000"/>
        </w:rPr>
        <w:t>[functie]</w:t>
      </w:r>
    </w:p>
    <w:p w14:paraId="32134B7A" w14:textId="77777777" w:rsidR="00933B1F" w:rsidRDefault="00933B1F" w:rsidP="00933B1F">
      <w:pPr>
        <w:spacing w:after="0"/>
        <w:rPr>
          <w:rFonts w:cstheme="minorHAnsi"/>
          <w:color w:val="000000"/>
        </w:rPr>
      </w:pPr>
      <w:r>
        <w:rPr>
          <w:rFonts w:cstheme="minorHAnsi"/>
          <w:color w:val="000000"/>
        </w:rPr>
        <w:t>[contactgegevens]</w:t>
      </w:r>
    </w:p>
    <w:p w14:paraId="22419800" w14:textId="77777777" w:rsidR="00422F87" w:rsidRPr="00422F87" w:rsidRDefault="00422F87"/>
    <w:p w14:paraId="497106D3"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101FA9CB" w14:textId="362F9773" w:rsidR="000017AE" w:rsidRPr="000017AE" w:rsidRDefault="000017AE" w:rsidP="000017AE">
      <w:pPr>
        <w:spacing w:after="0" w:line="240" w:lineRule="exact"/>
        <w:rPr>
          <w:color w:val="26539C"/>
          <w:sz w:val="18"/>
          <w:szCs w:val="18"/>
        </w:rPr>
      </w:pPr>
      <w:r w:rsidRPr="000017AE">
        <w:rPr>
          <w:color w:val="26539C"/>
          <w:sz w:val="18"/>
          <w:szCs w:val="18"/>
        </w:rPr>
        <w:t>D</w:t>
      </w:r>
      <w:r w:rsidR="007E3056">
        <w:rPr>
          <w:color w:val="26539C"/>
          <w:sz w:val="18"/>
          <w:szCs w:val="18"/>
        </w:rPr>
        <w:t xml:space="preserve">eze voorbeeldbrief </w:t>
      </w:r>
      <w:r w:rsidRPr="000017AE">
        <w:rPr>
          <w:color w:val="26539C"/>
          <w:sz w:val="18"/>
          <w:szCs w:val="18"/>
        </w:rPr>
        <w:t xml:space="preserve">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29C17BC2" w14:textId="77777777" w:rsidR="000017AE" w:rsidRPr="000017AE" w:rsidRDefault="000017AE" w:rsidP="000017AE">
      <w:pPr>
        <w:spacing w:after="0" w:line="240" w:lineRule="exact"/>
        <w:rPr>
          <w:color w:val="26539C"/>
          <w:sz w:val="18"/>
          <w:szCs w:val="18"/>
        </w:rPr>
      </w:pPr>
    </w:p>
    <w:p w14:paraId="7EB57EFD"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13D5B4FC" w14:textId="412F3527" w:rsidR="000017AE" w:rsidRPr="000017AE" w:rsidRDefault="000017AE" w:rsidP="000017AE">
      <w:pPr>
        <w:spacing w:after="0" w:line="240" w:lineRule="exact"/>
        <w:rPr>
          <w:color w:val="26539C"/>
          <w:sz w:val="18"/>
          <w:szCs w:val="18"/>
        </w:rPr>
      </w:pPr>
      <w:r w:rsidRPr="000017AE">
        <w:rPr>
          <w:color w:val="26539C"/>
          <w:sz w:val="18"/>
          <w:szCs w:val="18"/>
        </w:rPr>
        <w:t xml:space="preserve">Alle rechten voorbehouden. Zonder voorafgaande schriftelijke toestemming van Performa is het de gebruiker van Performa </w:t>
      </w:r>
      <w:r w:rsidR="007E3056">
        <w:rPr>
          <w:color w:val="26539C"/>
          <w:sz w:val="18"/>
          <w:szCs w:val="18"/>
        </w:rPr>
        <w:t>H</w:t>
      </w:r>
      <w:r w:rsidRPr="000017AE">
        <w:rPr>
          <w:color w:val="26539C"/>
          <w:sz w:val="18"/>
          <w:szCs w:val="18"/>
        </w:rPr>
        <w:t xml:space="preserve">R niet toegestaan de producten en/of informatiediensten die op de website of in de nieuwsbrief van Performa </w:t>
      </w:r>
      <w:r w:rsidR="007E3056">
        <w:rPr>
          <w:color w:val="26539C"/>
          <w:sz w:val="18"/>
          <w:szCs w:val="18"/>
        </w:rPr>
        <w:t>H</w:t>
      </w:r>
      <w:r w:rsidRPr="000017AE">
        <w:rPr>
          <w:color w:val="26539C"/>
          <w:sz w:val="18"/>
          <w:szCs w:val="18"/>
        </w:rPr>
        <w:t xml:space="preserve">R worden aangeboden te verveelvoudigen of openbaar te maken. Performa Uitgeverij BV accepteert geen enkele aansprakelijkheid voor schade ontstaan door het gebruik van informatie uit de Kennisbank van Performa </w:t>
      </w:r>
      <w:r w:rsidR="007E3056">
        <w:rPr>
          <w:color w:val="26539C"/>
          <w:sz w:val="18"/>
          <w:szCs w:val="18"/>
        </w:rPr>
        <w:t>H</w:t>
      </w:r>
      <w:r w:rsidRPr="000017AE">
        <w:rPr>
          <w:color w:val="26539C"/>
          <w:sz w:val="18"/>
          <w:szCs w:val="18"/>
        </w:rPr>
        <w:t>R.</w:t>
      </w:r>
    </w:p>
    <w:p w14:paraId="088CF1CE" w14:textId="77777777" w:rsidR="000017AE" w:rsidRPr="000017AE" w:rsidRDefault="000017AE" w:rsidP="000017AE">
      <w:pPr>
        <w:spacing w:after="0" w:line="240" w:lineRule="exact"/>
        <w:rPr>
          <w:color w:val="26539C"/>
          <w:sz w:val="18"/>
          <w:szCs w:val="18"/>
        </w:rPr>
      </w:pPr>
    </w:p>
    <w:p w14:paraId="22251F8A" w14:textId="5F75650B"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7E3056">
          <w:rPr>
            <w:rStyle w:val="Hyperlink"/>
            <w:sz w:val="18"/>
            <w:szCs w:val="18"/>
          </w:rPr>
          <w:t>algemene leveringsvoorwaarden</w:t>
        </w:r>
      </w:hyperlink>
      <w:r w:rsidRPr="000017AE">
        <w:rPr>
          <w:color w:val="26539C"/>
          <w:sz w:val="18"/>
          <w:szCs w:val="18"/>
        </w:rPr>
        <w:t xml:space="preserve"> van Performa Uitgeverij BV van toepassing, zoals gedeponeerd bij de Kamer van Koophandel.</w:t>
      </w:r>
    </w:p>
    <w:p w14:paraId="0537B15A"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5786" w14:textId="77777777" w:rsidR="00142A74" w:rsidRDefault="00142A74" w:rsidP="00880232">
      <w:pPr>
        <w:spacing w:after="0" w:line="240" w:lineRule="auto"/>
      </w:pPr>
      <w:r>
        <w:separator/>
      </w:r>
    </w:p>
  </w:endnote>
  <w:endnote w:type="continuationSeparator" w:id="0">
    <w:p w14:paraId="15B5A722" w14:textId="77777777" w:rsidR="00142A74" w:rsidRDefault="00142A74"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B705C" w14:textId="77777777" w:rsidR="00142A74" w:rsidRDefault="00142A74" w:rsidP="00880232">
      <w:pPr>
        <w:spacing w:after="0" w:line="240" w:lineRule="auto"/>
      </w:pPr>
      <w:r>
        <w:separator/>
      </w:r>
    </w:p>
  </w:footnote>
  <w:footnote w:type="continuationSeparator" w:id="0">
    <w:p w14:paraId="161E951F" w14:textId="77777777" w:rsidR="00142A74" w:rsidRDefault="00142A74"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DD68" w14:textId="77777777" w:rsidR="000017AE" w:rsidRDefault="0093750F">
    <w:pPr>
      <w:pStyle w:val="Koptekst"/>
    </w:pPr>
    <w:r>
      <w:rPr>
        <w:noProof/>
        <w:lang w:eastAsia="nl-NL"/>
      </w:rPr>
      <w:drawing>
        <wp:inline distT="0" distB="0" distL="0" distR="0" wp14:anchorId="2ED1E021" wp14:editId="44901294">
          <wp:extent cx="3691372" cy="275661"/>
          <wp:effectExtent l="19050" t="0" r="4328" b="0"/>
          <wp:docPr id="1" name="Afbeelding 0" descr="Performa H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HR Voorbeeldbrief.jpg"/>
                  <pic:cNvPicPr/>
                </pic:nvPicPr>
                <pic:blipFill>
                  <a:blip r:embed="rId1"/>
                  <a:stretch>
                    <a:fillRect/>
                  </a:stretch>
                </pic:blipFill>
                <pic:spPr>
                  <a:xfrm>
                    <a:off x="0" y="0"/>
                    <a:ext cx="3691372" cy="275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55A1"/>
    <w:rsid w:val="00142A74"/>
    <w:rsid w:val="0021166E"/>
    <w:rsid w:val="002C0D44"/>
    <w:rsid w:val="00322F0B"/>
    <w:rsid w:val="00361ED0"/>
    <w:rsid w:val="003D635A"/>
    <w:rsid w:val="00422F87"/>
    <w:rsid w:val="004A3097"/>
    <w:rsid w:val="004C0560"/>
    <w:rsid w:val="004E3D9B"/>
    <w:rsid w:val="004F1494"/>
    <w:rsid w:val="00525F9D"/>
    <w:rsid w:val="00543356"/>
    <w:rsid w:val="007E3056"/>
    <w:rsid w:val="00880232"/>
    <w:rsid w:val="00933B1F"/>
    <w:rsid w:val="0093560B"/>
    <w:rsid w:val="0093750F"/>
    <w:rsid w:val="00A95A23"/>
    <w:rsid w:val="00B76FED"/>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DD152C"/>
  <w15:docId w15:val="{39EF70AA-3747-4567-B8FC-2BFCDD6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character" w:styleId="GevolgdeHyperlink">
    <w:name w:val="FollowedHyperlink"/>
    <w:basedOn w:val="Standaardalinea-lettertype"/>
    <w:uiPriority w:val="99"/>
    <w:semiHidden/>
    <w:unhideWhenUsed/>
    <w:rsid w:val="007E3056"/>
    <w:rPr>
      <w:color w:val="800080" w:themeColor="followedHyperlink"/>
      <w:u w:val="single"/>
    </w:rPr>
  </w:style>
  <w:style w:type="character" w:styleId="Onopgelostemelding">
    <w:name w:val="Unresolved Mention"/>
    <w:basedOn w:val="Standaardalinea-lettertype"/>
    <w:uiPriority w:val="99"/>
    <w:semiHidden/>
    <w:unhideWhenUsed/>
    <w:rsid w:val="007E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700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h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2020-01-22T15:22:00Z</dcterms:created>
  <dcterms:modified xsi:type="dcterms:W3CDTF">2020-01-22T15:22:00Z</dcterms:modified>
</cp:coreProperties>
</file>